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5E589" w14:textId="77777777" w:rsidR="000A487B" w:rsidRDefault="000A487B" w:rsidP="000A487B">
      <w:pPr>
        <w:pStyle w:val="documenttype"/>
        <w:sectPr w:rsidR="000A487B" w:rsidSect="0054649E">
          <w:headerReference w:type="default" r:id="rId12"/>
          <w:footerReference w:type="default" r:id="rId13"/>
          <w:type w:val="continuous"/>
          <w:pgSz w:w="11906" w:h="16838" w:code="9"/>
          <w:pgMar w:top="2483" w:right="1247" w:bottom="1191" w:left="1247" w:header="323" w:footer="471" w:gutter="0"/>
          <w:cols w:space="708"/>
          <w:docGrid w:linePitch="360"/>
        </w:sectPr>
      </w:pPr>
    </w:p>
    <w:p w14:paraId="3CA35BB0" w14:textId="436151C8" w:rsidR="008275DA" w:rsidRDefault="00402981" w:rsidP="000645F7">
      <w:pPr>
        <w:pStyle w:val="documenttype"/>
      </w:pPr>
      <w:sdt>
        <w:sdtPr>
          <w:alias w:val="documenttype"/>
          <w:tag w:val="documenttype"/>
          <w:id w:val="441200184"/>
          <w:lock w:val="sdtLocked"/>
          <w:placeholder>
            <w:docPart w:val="F90D3EA8B80D4DA4BBF5D24386CACC8A"/>
          </w:placeholder>
        </w:sdtPr>
        <w:sdtEndPr/>
        <w:sdtContent>
          <w:r w:rsidR="005108AD">
            <w:t xml:space="preserve">verslag </w:t>
          </w:r>
          <w:r w:rsidR="004C4B0E">
            <w:t>Maak Tijd Vrij - workshops</w:t>
          </w:r>
        </w:sdtContent>
      </w:sdt>
    </w:p>
    <w:p w14:paraId="62013B23" w14:textId="0D855F99" w:rsidR="008275DA" w:rsidRPr="005D2712" w:rsidRDefault="00402981" w:rsidP="005D2712">
      <w:pPr>
        <w:pStyle w:val="Titel"/>
      </w:pPr>
      <w:sdt>
        <w:sdtPr>
          <w:alias w:val="titel_document"/>
          <w:tag w:val="titel_document"/>
          <w:id w:val="964857934"/>
          <w:lock w:val="sdtLocked"/>
          <w:placeholder>
            <w:docPart w:val="EFFBBB6B399644B18C031E1DA532F3B7"/>
          </w:placeholder>
          <w:dataBinding w:xpath="/root[1]/titel[1]" w:storeItemID="{CA1B0BD9-A7F3-4B5F-AAF5-B95B599EA456}"/>
          <w:text/>
        </w:sdtPr>
        <w:sdtEndPr/>
        <w:sdtContent>
          <w:r w:rsidR="004C4B0E">
            <w:t xml:space="preserve">Workshop: </w:t>
          </w:r>
          <w:r w:rsidR="009B3811">
            <w:t>Vrije tijd is een recht</w:t>
          </w:r>
        </w:sdtContent>
      </w:sdt>
    </w:p>
    <w:p w14:paraId="6446A380" w14:textId="6CF269AD" w:rsidR="004909B8" w:rsidRDefault="008275DA" w:rsidP="004909B8">
      <w:pPr>
        <w:pStyle w:val="datumnota"/>
      </w:pPr>
      <w:r w:rsidRPr="0075483C">
        <w:rPr>
          <w:b/>
        </w:rPr>
        <w:t>Datum:</w:t>
      </w:r>
      <w:r w:rsidRPr="0075483C">
        <w:t xml:space="preserve"> </w:t>
      </w:r>
      <w:sdt>
        <w:sdtPr>
          <w:alias w:val="publicatiedatum"/>
          <w:tag w:val="publicatiedatum"/>
          <w:id w:val="212547194"/>
          <w:lock w:val="sdtLocked"/>
          <w:placeholder>
            <w:docPart w:val="024FC0D403A94225B7ECA731EC42B3C4"/>
          </w:placeholder>
          <w:dataBinding w:xpath="/root[1]/datum[1]" w:storeItemID="{CA1B0BD9-A7F3-4B5F-AAF5-B95B599EA456}"/>
          <w:date w:fullDate="2019-11-05T00:00:00Z">
            <w:dateFormat w:val="d MMMM yyyy"/>
            <w:lid w:val="nl-BE"/>
            <w:storeMappedDataAs w:val="dateTime"/>
            <w:calendar w:val="gregorian"/>
          </w:date>
        </w:sdtPr>
        <w:sdtEndPr/>
        <w:sdtContent>
          <w:r w:rsidR="004C4B0E">
            <w:t>5 november 2019</w:t>
          </w:r>
        </w:sdtContent>
      </w:sdt>
    </w:p>
    <w:p w14:paraId="3A65125F" w14:textId="0F94DD4E" w:rsidR="004909B8" w:rsidRDefault="004C4B0E" w:rsidP="004909B8">
      <w:pPr>
        <w:pStyle w:val="standaardzonderwit"/>
      </w:pPr>
      <w:r>
        <w:t xml:space="preserve">Je neemt verslag met het oog op informatie die kan worden toegevoegd aan de projectpagina van Maak Tijd Vrij. Deze informatie moet dienen om lokale besturen, jeugdwerkers en begeleiders binnen jeugdhulp te stimuleren om actie te ondernemen rond het thema. </w:t>
      </w:r>
    </w:p>
    <w:p w14:paraId="2393DF39" w14:textId="1CC42144" w:rsidR="004C4B0E" w:rsidRDefault="004C4B0E" w:rsidP="004909B8">
      <w:pPr>
        <w:pStyle w:val="standaardzonderwit"/>
      </w:pPr>
    </w:p>
    <w:p w14:paraId="2B3CF244" w14:textId="77777777" w:rsidR="004C4B0E" w:rsidRDefault="004C4B0E" w:rsidP="004909B8">
      <w:pPr>
        <w:pStyle w:val="standaardzonderwit"/>
      </w:pPr>
    </w:p>
    <w:tbl>
      <w:tblPr>
        <w:tblStyle w:val="TabelAmbrassade"/>
        <w:tblW w:w="0" w:type="auto"/>
        <w:tblInd w:w="-8" w:type="dxa"/>
        <w:tblLook w:val="04A0" w:firstRow="1" w:lastRow="0" w:firstColumn="1" w:lastColumn="0" w:noHBand="0" w:noVBand="1"/>
      </w:tblPr>
      <w:tblGrid>
        <w:gridCol w:w="9404"/>
      </w:tblGrid>
      <w:tr w:rsidR="004909B8" w14:paraId="1CA718E3" w14:textId="77777777" w:rsidTr="005108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4" w:type="dxa"/>
          </w:tcPr>
          <w:p w14:paraId="7E2F288A" w14:textId="77777777" w:rsidR="004C4B0E" w:rsidRDefault="004C4B0E" w:rsidP="004C4B0E">
            <w:pPr>
              <w:pStyle w:val="standaardzonderwit"/>
            </w:pPr>
            <w:r>
              <w:t xml:space="preserve">Wat er is gebeurd in de sessie? </w:t>
            </w:r>
          </w:p>
          <w:p w14:paraId="1B3AD4AD" w14:textId="137598BE" w:rsidR="001E7022" w:rsidRDefault="00F90FA5" w:rsidP="00B70941">
            <w:pPr>
              <w:pStyle w:val="standaardzonderwit"/>
              <w:numPr>
                <w:ilvl w:val="0"/>
                <w:numId w:val="22"/>
              </w:numPr>
              <w:jc w:val="both"/>
              <w:rPr>
                <w:b w:val="0"/>
              </w:rPr>
            </w:pPr>
            <w:r w:rsidRPr="00F90FA5">
              <w:rPr>
                <w:bCs/>
              </w:rPr>
              <w:t>Reflectie over de betekenis van vrije tijd</w:t>
            </w:r>
            <w:r>
              <w:rPr>
                <w:b w:val="0"/>
              </w:rPr>
              <w:t>: b</w:t>
            </w:r>
            <w:r w:rsidR="00532BB8">
              <w:rPr>
                <w:b w:val="0"/>
              </w:rPr>
              <w:t>ij de start van de workshop</w:t>
            </w:r>
            <w:r w:rsidR="003E3269">
              <w:rPr>
                <w:b w:val="0"/>
              </w:rPr>
              <w:t xml:space="preserve"> dachten </w:t>
            </w:r>
            <w:r w:rsidR="00532BB8">
              <w:rPr>
                <w:b w:val="0"/>
              </w:rPr>
              <w:t xml:space="preserve">deelnemers </w:t>
            </w:r>
            <w:r w:rsidR="003E3269">
              <w:rPr>
                <w:b w:val="0"/>
              </w:rPr>
              <w:t>na over</w:t>
            </w:r>
            <w:r w:rsidR="00995AE4">
              <w:rPr>
                <w:b w:val="0"/>
              </w:rPr>
              <w:t xml:space="preserve"> de betekenis van</w:t>
            </w:r>
            <w:r w:rsidR="003E3269">
              <w:rPr>
                <w:b w:val="0"/>
              </w:rPr>
              <w:t xml:space="preserve"> </w:t>
            </w:r>
            <w:r w:rsidR="00532BB8">
              <w:rPr>
                <w:b w:val="0"/>
              </w:rPr>
              <w:t>vrije tijd</w:t>
            </w:r>
            <w:r w:rsidR="00995AE4">
              <w:rPr>
                <w:b w:val="0"/>
              </w:rPr>
              <w:t xml:space="preserve"> voor hen</w:t>
            </w:r>
            <w:r w:rsidR="00945515">
              <w:rPr>
                <w:b w:val="0"/>
              </w:rPr>
              <w:t>zelf</w:t>
            </w:r>
            <w:r w:rsidR="00995AE4">
              <w:rPr>
                <w:b w:val="0"/>
              </w:rPr>
              <w:t xml:space="preserve">. Nadien werd gevraagd om dezelfde vraag te beantwoorden vanuit </w:t>
            </w:r>
            <w:r>
              <w:rPr>
                <w:b w:val="0"/>
              </w:rPr>
              <w:t xml:space="preserve">het perspectief van </w:t>
            </w:r>
            <w:r w:rsidR="001E7022">
              <w:rPr>
                <w:b w:val="0"/>
              </w:rPr>
              <w:t xml:space="preserve">kinderen en jongeren. </w:t>
            </w:r>
            <w:r w:rsidR="000F6A64">
              <w:rPr>
                <w:b w:val="0"/>
              </w:rPr>
              <w:t xml:space="preserve">In groep werd besproken welke </w:t>
            </w:r>
            <w:r w:rsidR="00875BCF">
              <w:rPr>
                <w:b w:val="0"/>
              </w:rPr>
              <w:t xml:space="preserve">gelijkenissen en verschillen er waren. </w:t>
            </w:r>
            <w:r w:rsidR="00815E1F">
              <w:rPr>
                <w:b w:val="0"/>
              </w:rPr>
              <w:t xml:space="preserve">Door middel van deze </w:t>
            </w:r>
            <w:r w:rsidR="001E7022">
              <w:rPr>
                <w:b w:val="0"/>
              </w:rPr>
              <w:t>inleefoefening</w:t>
            </w:r>
            <w:r w:rsidR="000F6A64">
              <w:rPr>
                <w:b w:val="0"/>
              </w:rPr>
              <w:t xml:space="preserve"> </w:t>
            </w:r>
            <w:r w:rsidR="00815E1F">
              <w:rPr>
                <w:b w:val="0"/>
              </w:rPr>
              <w:t>w</w:t>
            </w:r>
            <w:r w:rsidR="00006C20">
              <w:rPr>
                <w:b w:val="0"/>
              </w:rPr>
              <w:t>e</w:t>
            </w:r>
            <w:r w:rsidR="00815E1F">
              <w:rPr>
                <w:b w:val="0"/>
              </w:rPr>
              <w:t xml:space="preserve">rden </w:t>
            </w:r>
            <w:r w:rsidR="00006C20">
              <w:rPr>
                <w:b w:val="0"/>
              </w:rPr>
              <w:t xml:space="preserve">de </w:t>
            </w:r>
            <w:r w:rsidR="00815E1F">
              <w:rPr>
                <w:b w:val="0"/>
              </w:rPr>
              <w:t xml:space="preserve">deelnemers zich </w:t>
            </w:r>
            <w:r w:rsidR="000F6A64">
              <w:rPr>
                <w:b w:val="0"/>
              </w:rPr>
              <w:t xml:space="preserve">bewust van de onderliggende waarden en </w:t>
            </w:r>
            <w:r w:rsidR="00875BCF">
              <w:rPr>
                <w:b w:val="0"/>
              </w:rPr>
              <w:t>ervaringen die mee bepalen hoe het recht op vrije tijd in de praktijk gerealiseerd wordt</w:t>
            </w:r>
            <w:r w:rsidR="001E7022">
              <w:rPr>
                <w:b w:val="0"/>
              </w:rPr>
              <w:t xml:space="preserve">. </w:t>
            </w:r>
            <w:r w:rsidR="00815E1F">
              <w:rPr>
                <w:b w:val="0"/>
              </w:rPr>
              <w:t>Deze oefening zet aan</w:t>
            </w:r>
            <w:r>
              <w:rPr>
                <w:b w:val="0"/>
              </w:rPr>
              <w:t xml:space="preserve"> om na te gaan in welke mate wij, als volwassenen of professionals, kinderen en jongeren </w:t>
            </w:r>
            <w:r w:rsidR="001E7022">
              <w:rPr>
                <w:b w:val="0"/>
              </w:rPr>
              <w:t xml:space="preserve">in vrije tijd </w:t>
            </w:r>
            <w:r>
              <w:rPr>
                <w:b w:val="0"/>
              </w:rPr>
              <w:t xml:space="preserve">vooral stimuleren </w:t>
            </w:r>
            <w:r w:rsidR="001E7022">
              <w:rPr>
                <w:b w:val="0"/>
              </w:rPr>
              <w:t>in wat</w:t>
            </w:r>
            <w:r>
              <w:rPr>
                <w:b w:val="0"/>
              </w:rPr>
              <w:t xml:space="preserve"> we</w:t>
            </w:r>
            <w:r w:rsidR="001E7022">
              <w:rPr>
                <w:b w:val="0"/>
              </w:rPr>
              <w:t xml:space="preserve"> zelf belangrijk </w:t>
            </w:r>
            <w:r>
              <w:rPr>
                <w:b w:val="0"/>
              </w:rPr>
              <w:t>vinden, vanuit</w:t>
            </w:r>
            <w:r w:rsidR="001E7022">
              <w:rPr>
                <w:b w:val="0"/>
              </w:rPr>
              <w:t xml:space="preserve"> eigen ervaring.</w:t>
            </w:r>
          </w:p>
          <w:p w14:paraId="07AE9751" w14:textId="39B4A56E" w:rsidR="00521285" w:rsidRDefault="00F23E0F" w:rsidP="00B70941">
            <w:pPr>
              <w:pStyle w:val="standaardzonderwit"/>
              <w:numPr>
                <w:ilvl w:val="0"/>
                <w:numId w:val="22"/>
              </w:numPr>
              <w:jc w:val="both"/>
              <w:rPr>
                <w:b w:val="0"/>
              </w:rPr>
            </w:pPr>
            <w:r>
              <w:rPr>
                <w:bCs/>
              </w:rPr>
              <w:t>Het recht op v</w:t>
            </w:r>
            <w:r w:rsidR="00F90FA5" w:rsidRPr="0071504B">
              <w:rPr>
                <w:bCs/>
              </w:rPr>
              <w:t>rije tijd in het</w:t>
            </w:r>
            <w:r w:rsidR="00521285" w:rsidRPr="0071504B">
              <w:rPr>
                <w:bCs/>
              </w:rPr>
              <w:t xml:space="preserve"> </w:t>
            </w:r>
            <w:r w:rsidR="00F90FA5" w:rsidRPr="0071504B">
              <w:rPr>
                <w:bCs/>
              </w:rPr>
              <w:t>Kinderrechtenverdrag</w:t>
            </w:r>
            <w:r w:rsidR="00F90FA5">
              <w:rPr>
                <w:b w:val="0"/>
              </w:rPr>
              <w:t>:</w:t>
            </w:r>
            <w:r w:rsidR="00730062">
              <w:rPr>
                <w:b w:val="0"/>
              </w:rPr>
              <w:t xml:space="preserve"> in dit luik werd stilgestaan bij het</w:t>
            </w:r>
            <w:r w:rsidR="00730062" w:rsidRPr="00730062">
              <w:rPr>
                <w:b w:val="0"/>
              </w:rPr>
              <w:t xml:space="preserve"> recht </w:t>
            </w:r>
            <w:r w:rsidR="00730062">
              <w:rPr>
                <w:b w:val="0"/>
              </w:rPr>
              <w:t xml:space="preserve">op vrije tijd </w:t>
            </w:r>
            <w:r w:rsidR="00730062" w:rsidRPr="00730062">
              <w:rPr>
                <w:b w:val="0"/>
              </w:rPr>
              <w:t>dat verankerd zit</w:t>
            </w:r>
            <w:r w:rsidR="00730062">
              <w:rPr>
                <w:b w:val="0"/>
              </w:rPr>
              <w:t xml:space="preserve"> in</w:t>
            </w:r>
            <w:r w:rsidR="00730062" w:rsidRPr="00730062">
              <w:rPr>
                <w:b w:val="0"/>
              </w:rPr>
              <w:t xml:space="preserve"> art</w:t>
            </w:r>
            <w:r w:rsidR="00B70941">
              <w:rPr>
                <w:b w:val="0"/>
              </w:rPr>
              <w:t>ikel</w:t>
            </w:r>
            <w:r w:rsidR="00730062" w:rsidRPr="00730062">
              <w:rPr>
                <w:b w:val="0"/>
              </w:rPr>
              <w:t xml:space="preserve"> 31 van het Kinderrechtenverdrag</w:t>
            </w:r>
            <w:r w:rsidR="00730062">
              <w:rPr>
                <w:b w:val="0"/>
              </w:rPr>
              <w:t>, de verbinding met a</w:t>
            </w:r>
            <w:r w:rsidR="00730062" w:rsidRPr="00730062">
              <w:rPr>
                <w:b w:val="0"/>
              </w:rPr>
              <w:t>ndere relevante artikelen</w:t>
            </w:r>
            <w:r w:rsidR="00B70941">
              <w:rPr>
                <w:b w:val="0"/>
              </w:rPr>
              <w:t xml:space="preserve"> en de vier centrale principes</w:t>
            </w:r>
            <w:r w:rsidR="00730062">
              <w:rPr>
                <w:b w:val="0"/>
              </w:rPr>
              <w:t xml:space="preserve"> </w:t>
            </w:r>
            <w:r w:rsidR="00B70941">
              <w:rPr>
                <w:b w:val="0"/>
              </w:rPr>
              <w:t>va</w:t>
            </w:r>
            <w:r w:rsidR="00730062">
              <w:rPr>
                <w:b w:val="0"/>
              </w:rPr>
              <w:t>n het Verdrag</w:t>
            </w:r>
            <w:r w:rsidR="00B70941">
              <w:rPr>
                <w:b w:val="0"/>
              </w:rPr>
              <w:t xml:space="preserve">, </w:t>
            </w:r>
            <w:r w:rsidR="00730062">
              <w:rPr>
                <w:b w:val="0"/>
              </w:rPr>
              <w:t xml:space="preserve">de </w:t>
            </w:r>
            <w:r w:rsidR="00730062" w:rsidRPr="00730062">
              <w:rPr>
                <w:b w:val="0"/>
              </w:rPr>
              <w:t>Algemene Commentaar (nr. 17) van het VN-Comité voor de Rechten van het Kind over het recht op spelen</w:t>
            </w:r>
            <w:r w:rsidR="00B70941">
              <w:rPr>
                <w:b w:val="0"/>
              </w:rPr>
              <w:t xml:space="preserve"> en de s</w:t>
            </w:r>
            <w:r w:rsidR="00730062" w:rsidRPr="00730062">
              <w:rPr>
                <w:b w:val="0"/>
              </w:rPr>
              <w:t>lotbeschouwingen van het VN-Comité voor de Rechten van het Kind</w:t>
            </w:r>
            <w:r w:rsidR="00632502">
              <w:rPr>
                <w:b w:val="0"/>
              </w:rPr>
              <w:t>.</w:t>
            </w:r>
            <w:r w:rsidR="00730062" w:rsidRPr="00730062">
              <w:rPr>
                <w:b w:val="0"/>
              </w:rPr>
              <w:t xml:space="preserve"> </w:t>
            </w:r>
            <w:r w:rsidR="00F90FA5">
              <w:rPr>
                <w:b w:val="0"/>
              </w:rPr>
              <w:t xml:space="preserve"> </w:t>
            </w:r>
            <w:r w:rsidR="005E00B4">
              <w:rPr>
                <w:b w:val="0"/>
              </w:rPr>
              <w:t xml:space="preserve">Alle rechten in het </w:t>
            </w:r>
            <w:r w:rsidR="00B70941">
              <w:rPr>
                <w:b w:val="0"/>
              </w:rPr>
              <w:t>Kinderrrechtenverdrag</w:t>
            </w:r>
            <w:r w:rsidR="005E00B4">
              <w:rPr>
                <w:b w:val="0"/>
              </w:rPr>
              <w:t xml:space="preserve"> zijn even belangrijk, verbonden en dus ondeelbaar.</w:t>
            </w:r>
            <w:r w:rsidR="00B70941">
              <w:rPr>
                <w:b w:val="0"/>
              </w:rPr>
              <w:t xml:space="preserve"> </w:t>
            </w:r>
            <w:r w:rsidR="00DF39E1">
              <w:rPr>
                <w:b w:val="0"/>
              </w:rPr>
              <w:t xml:space="preserve">Het niet uitvoeren van een bepaald recht, kan een impact hebben op een het realiseren van een ander recht. </w:t>
            </w:r>
            <w:r w:rsidR="00521285">
              <w:rPr>
                <w:b w:val="0"/>
              </w:rPr>
              <w:t xml:space="preserve">Artikel 31 </w:t>
            </w:r>
            <w:r w:rsidR="005E00B4">
              <w:rPr>
                <w:b w:val="0"/>
              </w:rPr>
              <w:t>kan dus niet geïsoleerd worden bekeken of</w:t>
            </w:r>
            <w:r w:rsidR="00521285">
              <w:rPr>
                <w:b w:val="0"/>
              </w:rPr>
              <w:t xml:space="preserve"> eenzijdig </w:t>
            </w:r>
            <w:r w:rsidR="005E00B4">
              <w:rPr>
                <w:b w:val="0"/>
              </w:rPr>
              <w:t xml:space="preserve">worden </w:t>
            </w:r>
            <w:r w:rsidR="003E2080">
              <w:rPr>
                <w:b w:val="0"/>
              </w:rPr>
              <w:t>geïnterpreteerd</w:t>
            </w:r>
            <w:r w:rsidR="005E00B4">
              <w:rPr>
                <w:b w:val="0"/>
              </w:rPr>
              <w:t xml:space="preserve">. </w:t>
            </w:r>
            <w:r w:rsidR="00391B8B">
              <w:rPr>
                <w:b w:val="0"/>
              </w:rPr>
              <w:t>Het recht op vrije tijd werd bekeken</w:t>
            </w:r>
            <w:r w:rsidR="00521285">
              <w:rPr>
                <w:b w:val="0"/>
              </w:rPr>
              <w:t xml:space="preserve"> vanuit </w:t>
            </w:r>
            <w:r w:rsidR="00391B8B">
              <w:rPr>
                <w:b w:val="0"/>
              </w:rPr>
              <w:t>vier leidende</w:t>
            </w:r>
            <w:r w:rsidR="003E2080">
              <w:rPr>
                <w:b w:val="0"/>
              </w:rPr>
              <w:t xml:space="preserve"> </w:t>
            </w:r>
            <w:r w:rsidR="00391B8B">
              <w:rPr>
                <w:b w:val="0"/>
              </w:rPr>
              <w:t>principes</w:t>
            </w:r>
            <w:r w:rsidR="00521285">
              <w:rPr>
                <w:b w:val="0"/>
              </w:rPr>
              <w:t xml:space="preserve">: </w:t>
            </w:r>
            <w:r w:rsidR="00391B8B">
              <w:rPr>
                <w:b w:val="0"/>
              </w:rPr>
              <w:t>non-discriminatie</w:t>
            </w:r>
            <w:r w:rsidR="00521285">
              <w:rPr>
                <w:b w:val="0"/>
              </w:rPr>
              <w:t xml:space="preserve">, participatie, </w:t>
            </w:r>
            <w:r w:rsidR="00391B8B">
              <w:rPr>
                <w:b w:val="0"/>
              </w:rPr>
              <w:t xml:space="preserve">het </w:t>
            </w:r>
            <w:r w:rsidR="00521285">
              <w:rPr>
                <w:b w:val="0"/>
              </w:rPr>
              <w:t>belang van het kind en leven, overleven en ontwikkelen.</w:t>
            </w:r>
            <w:r w:rsidR="00391B8B">
              <w:rPr>
                <w:b w:val="0"/>
              </w:rPr>
              <w:t xml:space="preserve"> </w:t>
            </w:r>
          </w:p>
          <w:p w14:paraId="4F983794" w14:textId="4FC94CF1" w:rsidR="00524DED" w:rsidRDefault="00524DED" w:rsidP="00524DED">
            <w:pPr>
              <w:pStyle w:val="standaardzonderwit"/>
              <w:ind w:left="720"/>
              <w:rPr>
                <w:b w:val="0"/>
                <w:lang w:val="nl-NL"/>
              </w:rPr>
            </w:pPr>
            <w:r>
              <w:rPr>
                <w:b w:val="0"/>
              </w:rPr>
              <w:t>De</w:t>
            </w:r>
            <w:r w:rsidR="00521285">
              <w:rPr>
                <w:b w:val="0"/>
              </w:rPr>
              <w:t xml:space="preserve"> </w:t>
            </w:r>
            <w:r>
              <w:rPr>
                <w:b w:val="0"/>
              </w:rPr>
              <w:t>A</w:t>
            </w:r>
            <w:r w:rsidR="00521285">
              <w:rPr>
                <w:b w:val="0"/>
              </w:rPr>
              <w:t xml:space="preserve">lgemene </w:t>
            </w:r>
            <w:r w:rsidRPr="00524DED">
              <w:rPr>
                <w:b w:val="0"/>
              </w:rPr>
              <w:t>C</w:t>
            </w:r>
            <w:r w:rsidR="00521285" w:rsidRPr="00524DED">
              <w:rPr>
                <w:b w:val="0"/>
              </w:rPr>
              <w:t xml:space="preserve">ommentaar nr. 17 </w:t>
            </w:r>
            <w:r w:rsidRPr="00524DED">
              <w:rPr>
                <w:b w:val="0"/>
                <w:lang w:val="nl-NL"/>
              </w:rPr>
              <w:t>defini</w:t>
            </w:r>
            <w:r w:rsidRPr="00524DED">
              <w:rPr>
                <w:b w:val="0"/>
                <w:lang w:val="nl-NL"/>
              </w:rPr>
              <w:t>eert</w:t>
            </w:r>
            <w:r w:rsidRPr="00524DED">
              <w:rPr>
                <w:b w:val="0"/>
                <w:lang w:val="nl-NL"/>
              </w:rPr>
              <w:t xml:space="preserve"> </w:t>
            </w:r>
            <w:r w:rsidRPr="00524DED">
              <w:rPr>
                <w:b w:val="0"/>
                <w:lang w:val="nl-NL"/>
              </w:rPr>
              <w:t>de</w:t>
            </w:r>
            <w:r w:rsidRPr="00524DED">
              <w:rPr>
                <w:b w:val="0"/>
                <w:lang w:val="nl-NL"/>
              </w:rPr>
              <w:t xml:space="preserve"> belangrijkste elementen van het artikel;</w:t>
            </w:r>
            <w:r w:rsidRPr="00524DED">
              <w:rPr>
                <w:b w:val="0"/>
                <w:lang w:val="nl-NL"/>
              </w:rPr>
              <w:t xml:space="preserve"> </w:t>
            </w:r>
            <w:r w:rsidR="003D524E">
              <w:rPr>
                <w:b w:val="0"/>
                <w:lang w:val="nl-NL"/>
              </w:rPr>
              <w:t>duidt</w:t>
            </w:r>
            <w:r w:rsidRPr="00524DED">
              <w:rPr>
                <w:b w:val="0"/>
                <w:lang w:val="nl-NL"/>
              </w:rPr>
              <w:t xml:space="preserve"> het belang van spel, recreatie, culturele en artistieke </w:t>
            </w:r>
            <w:r w:rsidR="003D524E">
              <w:rPr>
                <w:b w:val="0"/>
                <w:lang w:val="nl-NL"/>
              </w:rPr>
              <w:t>deelname</w:t>
            </w:r>
            <w:r w:rsidRPr="00524DED">
              <w:rPr>
                <w:b w:val="0"/>
                <w:lang w:val="nl-NL"/>
              </w:rPr>
              <w:t xml:space="preserve"> voor de groei, ontwikkeling en het welzijn van kinderen uit; en</w:t>
            </w:r>
            <w:r w:rsidRPr="00524DED">
              <w:rPr>
                <w:b w:val="0"/>
                <w:lang w:val="nl-NL"/>
              </w:rPr>
              <w:t xml:space="preserve"> legt richtlijnen vast</w:t>
            </w:r>
            <w:r w:rsidRPr="00524DED">
              <w:rPr>
                <w:b w:val="0"/>
                <w:lang w:val="nl-NL"/>
              </w:rPr>
              <w:t xml:space="preserve"> die nodig zijn om de in artikel 31 vastgelegde rechten volledig te verwezenlijken.</w:t>
            </w:r>
          </w:p>
          <w:p w14:paraId="6188CFDD" w14:textId="4DEC1E4B" w:rsidR="00E91E13" w:rsidRPr="00524DED" w:rsidRDefault="00875BCF" w:rsidP="00524DED">
            <w:pPr>
              <w:pStyle w:val="standaardzonderwit"/>
              <w:numPr>
                <w:ilvl w:val="0"/>
                <w:numId w:val="22"/>
              </w:numPr>
            </w:pPr>
            <w:r w:rsidRPr="00521296">
              <w:rPr>
                <w:bCs/>
              </w:rPr>
              <w:t>Ervaringen van jongeren in voorzieningen over vrije tijd</w:t>
            </w:r>
            <w:r>
              <w:rPr>
                <w:b w:val="0"/>
              </w:rPr>
              <w:t xml:space="preserve"> (</w:t>
            </w:r>
            <w:r w:rsidR="007A15C7">
              <w:rPr>
                <w:b w:val="0"/>
              </w:rPr>
              <w:t xml:space="preserve">input </w:t>
            </w:r>
            <w:bookmarkStart w:id="0" w:name="_GoBack"/>
            <w:bookmarkEnd w:id="0"/>
            <w:r>
              <w:rPr>
                <w:b w:val="0"/>
              </w:rPr>
              <w:t>Cachet vzw)</w:t>
            </w:r>
            <w:r w:rsidR="006C4259">
              <w:rPr>
                <w:b w:val="0"/>
              </w:rPr>
              <w:t xml:space="preserve"> </w:t>
            </w:r>
          </w:p>
          <w:p w14:paraId="7F0C79BC" w14:textId="5C5D3014" w:rsidR="00211658" w:rsidRPr="007E2452" w:rsidRDefault="00521296" w:rsidP="00E91E13">
            <w:pPr>
              <w:pStyle w:val="standaardzonderwit"/>
              <w:numPr>
                <w:ilvl w:val="0"/>
                <w:numId w:val="22"/>
              </w:numPr>
              <w:rPr>
                <w:b w:val="0"/>
              </w:rPr>
            </w:pPr>
            <w:r w:rsidRPr="00E91E13">
              <w:rPr>
                <w:bCs/>
              </w:rPr>
              <w:t>E</w:t>
            </w:r>
            <w:r w:rsidR="00F3065C">
              <w:rPr>
                <w:bCs/>
              </w:rPr>
              <w:t>i</w:t>
            </w:r>
            <w:r w:rsidRPr="00E91E13">
              <w:rPr>
                <w:bCs/>
              </w:rPr>
              <w:t>ndreflectie</w:t>
            </w:r>
            <w:r w:rsidR="00DB257D" w:rsidRPr="00E91E13">
              <w:rPr>
                <w:bCs/>
              </w:rPr>
              <w:t xml:space="preserve">: goede </w:t>
            </w:r>
            <w:r w:rsidR="00F1128E" w:rsidRPr="00E91E13">
              <w:rPr>
                <w:bCs/>
              </w:rPr>
              <w:t>praktijken recht op vri</w:t>
            </w:r>
            <w:r w:rsidR="00E91E13" w:rsidRPr="00E91E13">
              <w:rPr>
                <w:bCs/>
              </w:rPr>
              <w:t>je tijd</w:t>
            </w:r>
            <w:r w:rsidR="00E91E13">
              <w:rPr>
                <w:b w:val="0"/>
              </w:rPr>
              <w:t xml:space="preserve">: </w:t>
            </w:r>
            <w:r w:rsidR="009850BF">
              <w:rPr>
                <w:b w:val="0"/>
              </w:rPr>
              <w:t xml:space="preserve">de </w:t>
            </w:r>
            <w:r w:rsidR="00E91E13">
              <w:rPr>
                <w:b w:val="0"/>
              </w:rPr>
              <w:t>deelnemer</w:t>
            </w:r>
            <w:r w:rsidR="009850BF">
              <w:rPr>
                <w:b w:val="0"/>
              </w:rPr>
              <w:t>s</w:t>
            </w:r>
            <w:r w:rsidR="00E91E13">
              <w:rPr>
                <w:b w:val="0"/>
              </w:rPr>
              <w:t xml:space="preserve"> gingen in</w:t>
            </w:r>
            <w:r w:rsidR="00211658">
              <w:rPr>
                <w:b w:val="0"/>
              </w:rPr>
              <w:t xml:space="preserve"> groepjes na</w:t>
            </w:r>
            <w:r w:rsidR="00E91E13">
              <w:rPr>
                <w:b w:val="0"/>
              </w:rPr>
              <w:t>denken</w:t>
            </w:r>
            <w:r w:rsidR="00211658">
              <w:rPr>
                <w:b w:val="0"/>
              </w:rPr>
              <w:t xml:space="preserve"> over hoe dit </w:t>
            </w:r>
            <w:r w:rsidR="00E91E13">
              <w:rPr>
                <w:b w:val="0"/>
              </w:rPr>
              <w:t>recht op vrije tijd in de praktijk te versterken door middel van acties, samenwerking, een bepaalde houding of aanpassingen aan het beleid.</w:t>
            </w:r>
          </w:p>
        </w:tc>
      </w:tr>
      <w:tr w:rsidR="004909B8" w14:paraId="5C60D581" w14:textId="77777777" w:rsidTr="005108AD">
        <w:tc>
          <w:tcPr>
            <w:cnfStyle w:val="001000000000" w:firstRow="0" w:lastRow="0" w:firstColumn="1" w:lastColumn="0" w:oddVBand="0" w:evenVBand="0" w:oddHBand="0" w:evenHBand="0" w:firstRowFirstColumn="0" w:firstRowLastColumn="0" w:lastRowFirstColumn="0" w:lastRowLastColumn="0"/>
            <w:tcW w:w="9404" w:type="dxa"/>
          </w:tcPr>
          <w:p w14:paraId="51726C0B" w14:textId="7D2C4522" w:rsidR="004909B8" w:rsidRDefault="006E731A" w:rsidP="004909B8">
            <w:pPr>
              <w:pStyle w:val="standaardzonderwit"/>
            </w:pPr>
            <w:r>
              <w:t xml:space="preserve">Interessante quote(s) </w:t>
            </w:r>
          </w:p>
          <w:p w14:paraId="2DA7C8F3" w14:textId="77777777" w:rsidR="006E731A" w:rsidRDefault="006E731A" w:rsidP="004909B8">
            <w:pPr>
              <w:pStyle w:val="standaardzonderwit"/>
            </w:pPr>
          </w:p>
          <w:p w14:paraId="16A17FBA" w14:textId="50302BF7" w:rsidR="00B16BD7" w:rsidRPr="00BB57AD" w:rsidRDefault="001E7022" w:rsidP="00BB57AD">
            <w:pPr>
              <w:pStyle w:val="standaardzonderwit"/>
              <w:numPr>
                <w:ilvl w:val="0"/>
                <w:numId w:val="27"/>
              </w:numPr>
            </w:pPr>
            <w:r w:rsidRPr="001E7022">
              <w:rPr>
                <w:b w:val="0"/>
              </w:rPr>
              <w:t xml:space="preserve">Het recht op vrije tijd </w:t>
            </w:r>
            <w:r w:rsidR="0056358C">
              <w:rPr>
                <w:b w:val="0"/>
              </w:rPr>
              <w:t>zoals ingevuld in</w:t>
            </w:r>
            <w:r w:rsidRPr="001E7022">
              <w:rPr>
                <w:b w:val="0"/>
              </w:rPr>
              <w:t xml:space="preserve"> het Kinderrechtenverdrag</w:t>
            </w:r>
            <w:r w:rsidR="0056358C">
              <w:rPr>
                <w:b w:val="0"/>
              </w:rPr>
              <w:t xml:space="preserve"> is uniek</w:t>
            </w:r>
            <w:r w:rsidRPr="001E7022">
              <w:rPr>
                <w:b w:val="0"/>
              </w:rPr>
              <w:t xml:space="preserve">. </w:t>
            </w:r>
            <w:r w:rsidR="00E532DA">
              <w:rPr>
                <w:b w:val="0"/>
              </w:rPr>
              <w:t>A</w:t>
            </w:r>
            <w:r w:rsidR="00E532DA" w:rsidRPr="00E532DA">
              <w:rPr>
                <w:b w:val="0"/>
              </w:rPr>
              <w:t xml:space="preserve">ndere internationale mensenrechteninstrumenten </w:t>
            </w:r>
            <w:r w:rsidR="00E532DA">
              <w:rPr>
                <w:b w:val="0"/>
              </w:rPr>
              <w:t>erkennen het</w:t>
            </w:r>
            <w:r w:rsidR="00E532DA" w:rsidRPr="00E532DA">
              <w:rPr>
                <w:b w:val="0"/>
              </w:rPr>
              <w:t xml:space="preserve"> recht </w:t>
            </w:r>
            <w:r w:rsidR="006C4259">
              <w:rPr>
                <w:b w:val="0"/>
              </w:rPr>
              <w:t>van</w:t>
            </w:r>
            <w:r w:rsidR="00E532DA">
              <w:rPr>
                <w:b w:val="0"/>
              </w:rPr>
              <w:t xml:space="preserve"> </w:t>
            </w:r>
            <w:r w:rsidR="00E532DA" w:rsidRPr="00E532DA">
              <w:rPr>
                <w:b w:val="0"/>
              </w:rPr>
              <w:t>zowel volwassenen als kindere</w:t>
            </w:r>
            <w:r w:rsidR="006C4259">
              <w:rPr>
                <w:b w:val="0"/>
              </w:rPr>
              <w:t>n</w:t>
            </w:r>
            <w:r w:rsidR="00E532DA" w:rsidRPr="00E532DA">
              <w:rPr>
                <w:b w:val="0"/>
              </w:rPr>
              <w:t xml:space="preserve"> om deel te nemen aan culturele activiteiten</w:t>
            </w:r>
            <w:r w:rsidR="00B16BD7">
              <w:rPr>
                <w:b w:val="0"/>
              </w:rPr>
              <w:t>,</w:t>
            </w:r>
            <w:r w:rsidR="00E532DA" w:rsidRPr="00E532DA">
              <w:rPr>
                <w:b w:val="0"/>
              </w:rPr>
              <w:t xml:space="preserve"> om te genieten van rust van de arbeid</w:t>
            </w:r>
            <w:r w:rsidR="00873066">
              <w:rPr>
                <w:b w:val="0"/>
              </w:rPr>
              <w:t xml:space="preserve"> </w:t>
            </w:r>
            <w:r w:rsidR="00B16BD7">
              <w:rPr>
                <w:b w:val="0"/>
              </w:rPr>
              <w:t>of</w:t>
            </w:r>
            <w:r w:rsidR="00873066">
              <w:rPr>
                <w:b w:val="0"/>
              </w:rPr>
              <w:t xml:space="preserve"> he</w:t>
            </w:r>
            <w:r w:rsidR="00873066" w:rsidRPr="00ED6C7A">
              <w:rPr>
                <w:b w:val="0"/>
              </w:rPr>
              <w:t xml:space="preserve">t recht op vakantie. Het </w:t>
            </w:r>
            <w:r w:rsidR="006C4259" w:rsidRPr="00ED6C7A">
              <w:rPr>
                <w:b w:val="0"/>
              </w:rPr>
              <w:t xml:space="preserve">Kinderrechtenverdrag </w:t>
            </w:r>
            <w:r w:rsidR="00873066" w:rsidRPr="00ED6C7A">
              <w:rPr>
                <w:b w:val="0"/>
              </w:rPr>
              <w:t xml:space="preserve">bevat specifiek </w:t>
            </w:r>
            <w:r w:rsidR="006C4259" w:rsidRPr="00ED6C7A">
              <w:rPr>
                <w:b w:val="0"/>
              </w:rPr>
              <w:t xml:space="preserve">het </w:t>
            </w:r>
            <w:r w:rsidR="00E532DA" w:rsidRPr="00ED6C7A">
              <w:rPr>
                <w:b w:val="0"/>
              </w:rPr>
              <w:t xml:space="preserve">recht op </w:t>
            </w:r>
            <w:r w:rsidR="00306523" w:rsidRPr="00ED6C7A">
              <w:rPr>
                <w:b w:val="0"/>
              </w:rPr>
              <w:t>zowel</w:t>
            </w:r>
            <w:r w:rsidR="0014122C" w:rsidRPr="00ED6C7A">
              <w:rPr>
                <w:b w:val="0"/>
              </w:rPr>
              <w:t xml:space="preserve"> rust, </w:t>
            </w:r>
            <w:r w:rsidR="00E5030A" w:rsidRPr="00ED6C7A">
              <w:rPr>
                <w:b w:val="0"/>
              </w:rPr>
              <w:t>vrije tijd,</w:t>
            </w:r>
            <w:r w:rsidR="00306523" w:rsidRPr="00ED6C7A">
              <w:rPr>
                <w:b w:val="0"/>
              </w:rPr>
              <w:t xml:space="preserve"> </w:t>
            </w:r>
            <w:r w:rsidR="00E532DA" w:rsidRPr="00ED6C7A">
              <w:rPr>
                <w:b w:val="0"/>
              </w:rPr>
              <w:t>spel</w:t>
            </w:r>
            <w:r w:rsidR="0014122C" w:rsidRPr="00ED6C7A">
              <w:rPr>
                <w:b w:val="0"/>
              </w:rPr>
              <w:t xml:space="preserve"> en </w:t>
            </w:r>
            <w:r w:rsidR="00E532DA" w:rsidRPr="00ED6C7A">
              <w:rPr>
                <w:b w:val="0"/>
              </w:rPr>
              <w:t xml:space="preserve">recreatie </w:t>
            </w:r>
            <w:r w:rsidR="00306523" w:rsidRPr="00ED6C7A">
              <w:rPr>
                <w:b w:val="0"/>
              </w:rPr>
              <w:t>als</w:t>
            </w:r>
            <w:r w:rsidR="00E532DA" w:rsidRPr="00ED6C7A">
              <w:rPr>
                <w:b w:val="0"/>
              </w:rPr>
              <w:t xml:space="preserve"> </w:t>
            </w:r>
            <w:r w:rsidR="00ED6C7A" w:rsidRPr="00ED6C7A">
              <w:rPr>
                <w:b w:val="0"/>
                <w:lang w:val="nl-NL"/>
              </w:rPr>
              <w:t>vrije deeln</w:t>
            </w:r>
            <w:r w:rsidR="00ED6C7A">
              <w:rPr>
                <w:b w:val="0"/>
                <w:lang w:val="nl-NL"/>
              </w:rPr>
              <w:t>ame</w:t>
            </w:r>
            <w:r w:rsidR="00ED6C7A" w:rsidRPr="00ED6C7A">
              <w:rPr>
                <w:b w:val="0"/>
                <w:lang w:val="nl-NL"/>
              </w:rPr>
              <w:t xml:space="preserve"> aan het culturele en artistieke leven</w:t>
            </w:r>
            <w:r w:rsidR="008957BB">
              <w:rPr>
                <w:b w:val="0"/>
                <w:lang w:val="nl-NL"/>
              </w:rPr>
              <w:t xml:space="preserve"> zonder het specifiek aan een bepaalde context te verbinden. </w:t>
            </w:r>
            <w:r w:rsidR="00B16BD7">
              <w:rPr>
                <w:b w:val="0"/>
              </w:rPr>
              <w:t xml:space="preserve">Wat </w:t>
            </w:r>
            <w:r w:rsidR="008957BB">
              <w:rPr>
                <w:b w:val="0"/>
              </w:rPr>
              <w:t>vinden jullie ervan dat dit recht er voor jullie</w:t>
            </w:r>
            <w:r w:rsidR="00545190">
              <w:rPr>
                <w:b w:val="0"/>
              </w:rPr>
              <w:t xml:space="preserve">, </w:t>
            </w:r>
            <w:r w:rsidR="008957BB">
              <w:rPr>
                <w:b w:val="0"/>
              </w:rPr>
              <w:t>als volwassenen</w:t>
            </w:r>
            <w:r w:rsidR="00545190">
              <w:rPr>
                <w:b w:val="0"/>
              </w:rPr>
              <w:t>,</w:t>
            </w:r>
            <w:r w:rsidR="008957BB">
              <w:rPr>
                <w:b w:val="0"/>
              </w:rPr>
              <w:t xml:space="preserve"> anders uitziet</w:t>
            </w:r>
            <w:r w:rsidR="000E24F2">
              <w:rPr>
                <w:b w:val="0"/>
              </w:rPr>
              <w:t xml:space="preserve">? Moeten volwassenen </w:t>
            </w:r>
            <w:r w:rsidR="00545190">
              <w:rPr>
                <w:b w:val="0"/>
              </w:rPr>
              <w:t xml:space="preserve">ook </w:t>
            </w:r>
            <w:r w:rsidR="000E24F2">
              <w:rPr>
                <w:b w:val="0"/>
              </w:rPr>
              <w:t xml:space="preserve">het recht hebben om te spelen? </w:t>
            </w:r>
          </w:p>
          <w:p w14:paraId="037C415D" w14:textId="6C5EA3E7" w:rsidR="0016332A" w:rsidRPr="0016332A" w:rsidRDefault="00521285" w:rsidP="0016332A">
            <w:pPr>
              <w:pStyle w:val="standaardzonderwit"/>
              <w:numPr>
                <w:ilvl w:val="0"/>
                <w:numId w:val="27"/>
              </w:numPr>
              <w:rPr>
                <w:b w:val="0"/>
              </w:rPr>
            </w:pPr>
            <w:r>
              <w:rPr>
                <w:b w:val="0"/>
              </w:rPr>
              <w:t>Recht op participatie is ook ‘ik wil niet participeren’. Dat is ook oké.</w:t>
            </w:r>
            <w:r w:rsidR="00DB3449">
              <w:rPr>
                <w:b w:val="0"/>
              </w:rPr>
              <w:t xml:space="preserve"> </w:t>
            </w:r>
            <w:r w:rsidR="00D04553">
              <w:rPr>
                <w:b w:val="0"/>
              </w:rPr>
              <w:t>Het recht op vrije tijd</w:t>
            </w:r>
            <w:r w:rsidR="00D04553" w:rsidRPr="00D04553">
              <w:rPr>
                <w:b w:val="0"/>
              </w:rPr>
              <w:t xml:space="preserve"> impliceert ook het ‘recht op nietsdoen’ van kinderen en jongeren; om niet deel te nemen aan welke vrijetijdsactiviteit dan ook, wanneer zij daar geen zin in hebben. </w:t>
            </w:r>
            <w:r w:rsidR="00DB3449">
              <w:rPr>
                <w:b w:val="0"/>
              </w:rPr>
              <w:t xml:space="preserve">Hoe ga je ermee om als een </w:t>
            </w:r>
            <w:r w:rsidR="00F16AA4">
              <w:rPr>
                <w:b w:val="0"/>
              </w:rPr>
              <w:t xml:space="preserve">kind of </w:t>
            </w:r>
            <w:r w:rsidR="00DB3449">
              <w:rPr>
                <w:b w:val="0"/>
              </w:rPr>
              <w:t xml:space="preserve">jongere in de voorziening </w:t>
            </w:r>
            <w:r w:rsidR="00873066">
              <w:rPr>
                <w:b w:val="0"/>
              </w:rPr>
              <w:t xml:space="preserve">niet wil deelnemen aan een vrijetijdsactiviteit? </w:t>
            </w:r>
            <w:r w:rsidR="00DB3449">
              <w:rPr>
                <w:b w:val="0"/>
              </w:rPr>
              <w:t xml:space="preserve"> </w:t>
            </w:r>
          </w:p>
          <w:p w14:paraId="76697475" w14:textId="25308FF6" w:rsidR="0016332A" w:rsidRPr="0016332A" w:rsidRDefault="00410E5F" w:rsidP="0016332A">
            <w:pPr>
              <w:pStyle w:val="standaardzonderwit"/>
              <w:numPr>
                <w:ilvl w:val="0"/>
                <w:numId w:val="27"/>
              </w:numPr>
              <w:rPr>
                <w:b w:val="0"/>
              </w:rPr>
            </w:pPr>
            <w:r>
              <w:rPr>
                <w:b w:val="0"/>
              </w:rPr>
              <w:lastRenderedPageBreak/>
              <w:t xml:space="preserve">Hoe krijgt </w:t>
            </w:r>
            <w:r w:rsidR="005A5337">
              <w:rPr>
                <w:b w:val="0"/>
              </w:rPr>
              <w:t>het</w:t>
            </w:r>
            <w:r>
              <w:rPr>
                <w:b w:val="0"/>
              </w:rPr>
              <w:t xml:space="preserve"> vrijetijdsbeleid</w:t>
            </w:r>
            <w:r w:rsidR="005A5337">
              <w:rPr>
                <w:b w:val="0"/>
              </w:rPr>
              <w:t xml:space="preserve"> van je organisatie</w:t>
            </w:r>
            <w:r>
              <w:rPr>
                <w:b w:val="0"/>
              </w:rPr>
              <w:t xml:space="preserve"> vorm? Hebben jullie dit zelf ingevuld als voorziening, of waren hier ook kinderen en jongeren bij betrokken?</w:t>
            </w:r>
          </w:p>
          <w:p w14:paraId="2B2F9B2D" w14:textId="10A82779" w:rsidR="0016332A" w:rsidRPr="001E7022" w:rsidRDefault="0016332A" w:rsidP="0016332A">
            <w:pPr>
              <w:pStyle w:val="standaardzonderwit"/>
              <w:numPr>
                <w:ilvl w:val="0"/>
                <w:numId w:val="27"/>
              </w:numPr>
              <w:rPr>
                <w:b w:val="0"/>
              </w:rPr>
            </w:pPr>
            <w:r>
              <w:rPr>
                <w:b w:val="0"/>
              </w:rPr>
              <w:t xml:space="preserve">We moeten </w:t>
            </w:r>
            <w:r w:rsidR="00873066">
              <w:rPr>
                <w:b w:val="0"/>
              </w:rPr>
              <w:t xml:space="preserve">meer </w:t>
            </w:r>
            <w:r w:rsidR="00BF4BC7">
              <w:rPr>
                <w:b w:val="0"/>
              </w:rPr>
              <w:t xml:space="preserve">aandacht hebben voor </w:t>
            </w:r>
            <w:r>
              <w:rPr>
                <w:b w:val="0"/>
              </w:rPr>
              <w:t xml:space="preserve">vrije tijd die niet georganiseerd is. Wat doet </w:t>
            </w:r>
            <w:r w:rsidR="001C5FBB">
              <w:rPr>
                <w:b w:val="0"/>
              </w:rPr>
              <w:t>het kind of de</w:t>
            </w:r>
            <w:r>
              <w:rPr>
                <w:b w:val="0"/>
              </w:rPr>
              <w:t xml:space="preserve"> jongere al? </w:t>
            </w:r>
            <w:r w:rsidR="00112E09">
              <w:rPr>
                <w:b w:val="0"/>
              </w:rPr>
              <w:t xml:space="preserve">Wat met verveling? Wat met </w:t>
            </w:r>
            <w:r w:rsidR="000D4A20">
              <w:rPr>
                <w:b w:val="0"/>
              </w:rPr>
              <w:t>(</w:t>
            </w:r>
            <w:r w:rsidR="00112E09">
              <w:rPr>
                <w:b w:val="0"/>
              </w:rPr>
              <w:t>vrije</w:t>
            </w:r>
            <w:r w:rsidR="000D4A20">
              <w:rPr>
                <w:b w:val="0"/>
              </w:rPr>
              <w:t xml:space="preserve">) </w:t>
            </w:r>
            <w:r w:rsidR="00112E09">
              <w:rPr>
                <w:b w:val="0"/>
              </w:rPr>
              <w:t xml:space="preserve">tijd om na te denken over wat ze al dan niet willen of kunnen doen? </w:t>
            </w:r>
          </w:p>
        </w:tc>
      </w:tr>
      <w:tr w:rsidR="004909B8" w14:paraId="73FC663A" w14:textId="77777777" w:rsidTr="005108AD">
        <w:tc>
          <w:tcPr>
            <w:cnfStyle w:val="001000000000" w:firstRow="0" w:lastRow="0" w:firstColumn="1" w:lastColumn="0" w:oddVBand="0" w:evenVBand="0" w:oddHBand="0" w:evenHBand="0" w:firstRowFirstColumn="0" w:firstRowLastColumn="0" w:lastRowFirstColumn="0" w:lastRowLastColumn="0"/>
            <w:tcW w:w="9404" w:type="dxa"/>
          </w:tcPr>
          <w:p w14:paraId="09EB8CA2" w14:textId="77777777" w:rsidR="004909B8" w:rsidRDefault="006E731A" w:rsidP="004909B8">
            <w:pPr>
              <w:pStyle w:val="standaardzonderwit"/>
            </w:pPr>
            <w:r>
              <w:lastRenderedPageBreak/>
              <w:t>Wat heeft jou verrast? Wat onthoud je?</w:t>
            </w:r>
          </w:p>
          <w:p w14:paraId="2C7EE35E" w14:textId="77777777" w:rsidR="006E731A" w:rsidRDefault="006E731A" w:rsidP="004909B8">
            <w:pPr>
              <w:pStyle w:val="standaardzonderwit"/>
            </w:pPr>
          </w:p>
          <w:p w14:paraId="10D6D0C3" w14:textId="292658F0" w:rsidR="00AC19C5" w:rsidRPr="00AC19C5" w:rsidRDefault="0062083D" w:rsidP="00646A91">
            <w:pPr>
              <w:pStyle w:val="standaardzonderwit"/>
              <w:numPr>
                <w:ilvl w:val="0"/>
                <w:numId w:val="23"/>
              </w:numPr>
              <w:rPr>
                <w:b w:val="0"/>
              </w:rPr>
            </w:pPr>
            <w:r>
              <w:rPr>
                <w:b w:val="0"/>
              </w:rPr>
              <w:t>Artikel 31 biedt geen</w:t>
            </w:r>
            <w:r w:rsidR="00492BC3">
              <w:rPr>
                <w:b w:val="0"/>
              </w:rPr>
              <w:t xml:space="preserve"> concrete</w:t>
            </w:r>
            <w:r>
              <w:rPr>
                <w:b w:val="0"/>
              </w:rPr>
              <w:t xml:space="preserve"> definitie van spel, recreatie, vrije tijd of artistieke activiteiten</w:t>
            </w:r>
            <w:r w:rsidR="00646A91">
              <w:rPr>
                <w:b w:val="0"/>
              </w:rPr>
              <w:t>.</w:t>
            </w:r>
            <w:r>
              <w:rPr>
                <w:b w:val="0"/>
              </w:rPr>
              <w:t xml:space="preserve"> In de literatuu</w:t>
            </w:r>
            <w:r w:rsidR="0097005B">
              <w:rPr>
                <w:b w:val="0"/>
              </w:rPr>
              <w:t>r wordt doorgaans gesproken van een instrumentele (</w:t>
            </w:r>
            <w:r w:rsidR="00B10EB7">
              <w:rPr>
                <w:b w:val="0"/>
              </w:rPr>
              <w:t>spel als middel om iets te leren of om in goede conditie te blijven) en een intrinsieke</w:t>
            </w:r>
            <w:r w:rsidR="00D93CF5">
              <w:rPr>
                <w:b w:val="0"/>
              </w:rPr>
              <w:t xml:space="preserve"> (‘spel als doel omdat het leuk is’)</w:t>
            </w:r>
            <w:r w:rsidR="00B10EB7">
              <w:rPr>
                <w:b w:val="0"/>
              </w:rPr>
              <w:t xml:space="preserve"> invulling van spel. </w:t>
            </w:r>
            <w:r w:rsidR="00646A91">
              <w:rPr>
                <w:b w:val="0"/>
              </w:rPr>
              <w:t xml:space="preserve">Spel en recreatie </w:t>
            </w:r>
            <w:r>
              <w:rPr>
                <w:b w:val="0"/>
              </w:rPr>
              <w:t>vanuit</w:t>
            </w:r>
            <w:r w:rsidR="00646A91">
              <w:rPr>
                <w:b w:val="0"/>
              </w:rPr>
              <w:t xml:space="preserve"> intrinsieke motivatie wordt vaak vergeten. Vanuit het </w:t>
            </w:r>
            <w:r w:rsidR="00AC19C5">
              <w:rPr>
                <w:b w:val="0"/>
              </w:rPr>
              <w:t>Kinderrechtenverdrag</w:t>
            </w:r>
            <w:r w:rsidR="00646A91">
              <w:rPr>
                <w:b w:val="0"/>
              </w:rPr>
              <w:t xml:space="preserve"> is het belangrijk om </w:t>
            </w:r>
            <w:r w:rsidR="009C7F05">
              <w:rPr>
                <w:b w:val="0"/>
              </w:rPr>
              <w:t>op</w:t>
            </w:r>
            <w:r w:rsidR="00646A91">
              <w:rPr>
                <w:b w:val="0"/>
              </w:rPr>
              <w:t xml:space="preserve"> beide in te zetten.</w:t>
            </w:r>
            <w:r w:rsidR="00646A91">
              <w:rPr>
                <w:b w:val="0"/>
              </w:rPr>
              <w:t xml:space="preserve"> </w:t>
            </w:r>
            <w:r w:rsidR="00157298">
              <w:rPr>
                <w:b w:val="0"/>
              </w:rPr>
              <w:t>H</w:t>
            </w:r>
            <w:r w:rsidR="009B550E">
              <w:rPr>
                <w:b w:val="0"/>
              </w:rPr>
              <w:t xml:space="preserve">et recht op vrije tijd </w:t>
            </w:r>
            <w:r w:rsidR="00157298">
              <w:rPr>
                <w:b w:val="0"/>
              </w:rPr>
              <w:t xml:space="preserve">wordt </w:t>
            </w:r>
            <w:r w:rsidR="009B550E">
              <w:rPr>
                <w:b w:val="0"/>
              </w:rPr>
              <w:t xml:space="preserve">beschouwd </w:t>
            </w:r>
            <w:r w:rsidR="009B550E" w:rsidRPr="009B550E">
              <w:rPr>
                <w:b w:val="0"/>
              </w:rPr>
              <w:t>als een recht op zich en als een middel om andere rechten te bekomen (gezondheid, ontwikkeling en onderwijs)</w:t>
            </w:r>
            <w:r w:rsidR="00B85F3A">
              <w:rPr>
                <w:b w:val="0"/>
              </w:rPr>
              <w:t xml:space="preserve">. </w:t>
            </w:r>
          </w:p>
          <w:p w14:paraId="70DAC08D" w14:textId="153BF7C3" w:rsidR="006E731A" w:rsidRPr="00B70941" w:rsidRDefault="00AC19C5" w:rsidP="00646A91">
            <w:pPr>
              <w:pStyle w:val="standaardzonderwit"/>
              <w:numPr>
                <w:ilvl w:val="0"/>
                <w:numId w:val="23"/>
              </w:numPr>
              <w:rPr>
                <w:b w:val="0"/>
              </w:rPr>
            </w:pPr>
            <w:r>
              <w:rPr>
                <w:b w:val="0"/>
              </w:rPr>
              <w:t>Toen</w:t>
            </w:r>
            <w:r w:rsidR="00646A91">
              <w:rPr>
                <w:b w:val="0"/>
              </w:rPr>
              <w:t xml:space="preserve"> het Kinderrechtenverdrag </w:t>
            </w:r>
            <w:r w:rsidR="00AF34D8">
              <w:rPr>
                <w:b w:val="0"/>
              </w:rPr>
              <w:t xml:space="preserve">geschreven en bediscussieerd werd het </w:t>
            </w:r>
            <w:r w:rsidR="00A07BEA">
              <w:rPr>
                <w:b w:val="0"/>
              </w:rPr>
              <w:t>recht op vrije tijd eerst</w:t>
            </w:r>
            <w:r w:rsidR="00B739BE">
              <w:rPr>
                <w:b w:val="0"/>
              </w:rPr>
              <w:t xml:space="preserve"> </w:t>
            </w:r>
            <w:r w:rsidR="00ED2253">
              <w:rPr>
                <w:b w:val="0"/>
              </w:rPr>
              <w:t>beschouwd als een element van</w:t>
            </w:r>
            <w:r w:rsidR="000A61AC" w:rsidRPr="007F4A5A">
              <w:rPr>
                <w:b w:val="0"/>
              </w:rPr>
              <w:t xml:space="preserve"> het recht op onderwijs. Dit wijst </w:t>
            </w:r>
            <w:r w:rsidR="00EF52FB">
              <w:rPr>
                <w:b w:val="0"/>
              </w:rPr>
              <w:t>nogmaals op het gevaar</w:t>
            </w:r>
            <w:r w:rsidR="000A61AC" w:rsidRPr="007F4A5A">
              <w:rPr>
                <w:b w:val="0"/>
              </w:rPr>
              <w:t xml:space="preserve"> om het recht op vrije tijd </w:t>
            </w:r>
            <w:r w:rsidR="00EF52FB">
              <w:rPr>
                <w:b w:val="0"/>
              </w:rPr>
              <w:t xml:space="preserve">eenzijdig </w:t>
            </w:r>
            <w:r w:rsidR="000A61AC" w:rsidRPr="007F4A5A">
              <w:rPr>
                <w:b w:val="0"/>
              </w:rPr>
              <w:t xml:space="preserve">als </w:t>
            </w:r>
            <w:r w:rsidR="007F4A5A" w:rsidRPr="007F4A5A">
              <w:rPr>
                <w:b w:val="0"/>
              </w:rPr>
              <w:t>functioneel</w:t>
            </w:r>
            <w:r w:rsidR="00AF34D8">
              <w:rPr>
                <w:b w:val="0"/>
              </w:rPr>
              <w:t xml:space="preserve"> of instrumenteel</w:t>
            </w:r>
            <w:r w:rsidR="007F4A5A" w:rsidRPr="007F4A5A">
              <w:rPr>
                <w:b w:val="0"/>
              </w:rPr>
              <w:t xml:space="preserve"> in te vullen.</w:t>
            </w:r>
            <w:r w:rsidR="00B26AD0">
              <w:rPr>
                <w:b w:val="0"/>
              </w:rPr>
              <w:t xml:space="preserve"> Vrije tijd wordt </w:t>
            </w:r>
            <w:r w:rsidR="00AF34D8">
              <w:rPr>
                <w:b w:val="0"/>
              </w:rPr>
              <w:t>vaker</w:t>
            </w:r>
            <w:r w:rsidR="00B26AD0">
              <w:rPr>
                <w:b w:val="0"/>
              </w:rPr>
              <w:t xml:space="preserve"> ingevuld </w:t>
            </w:r>
            <w:r w:rsidR="00AF34D8">
              <w:rPr>
                <w:b w:val="0"/>
              </w:rPr>
              <w:t>vanuit het idee dat men zo ook aan</w:t>
            </w:r>
            <w:r w:rsidR="00B26AD0">
              <w:rPr>
                <w:b w:val="0"/>
              </w:rPr>
              <w:t xml:space="preserve"> andere rechten </w:t>
            </w:r>
            <w:r w:rsidR="002E0B34">
              <w:rPr>
                <w:b w:val="0"/>
              </w:rPr>
              <w:t>tegemoetkomt</w:t>
            </w:r>
            <w:r w:rsidR="00B26AD0">
              <w:rPr>
                <w:b w:val="0"/>
              </w:rPr>
              <w:t xml:space="preserve">, </w:t>
            </w:r>
            <w:r w:rsidR="00A07BEA">
              <w:rPr>
                <w:b w:val="0"/>
              </w:rPr>
              <w:t xml:space="preserve">zoals </w:t>
            </w:r>
            <w:r w:rsidR="00B26AD0">
              <w:rPr>
                <w:b w:val="0"/>
              </w:rPr>
              <w:t xml:space="preserve">bijvoorbeeld onderwijs. </w:t>
            </w:r>
            <w:r w:rsidR="00A07BEA">
              <w:rPr>
                <w:b w:val="0"/>
              </w:rPr>
              <w:t>M</w:t>
            </w:r>
            <w:r w:rsidR="00A07BEA" w:rsidRPr="00A07BEA">
              <w:rPr>
                <w:b w:val="0"/>
                <w:lang w:val="nl-NL"/>
              </w:rPr>
              <w:t xml:space="preserve">aar zelden wordt de relatie andersom </w:t>
            </w:r>
            <w:r w:rsidR="00A07BEA">
              <w:rPr>
                <w:b w:val="0"/>
                <w:lang w:val="nl-NL"/>
              </w:rPr>
              <w:t>bekeken.</w:t>
            </w:r>
            <w:r w:rsidR="00A07BEA" w:rsidRPr="00A07BEA">
              <w:rPr>
                <w:b w:val="0"/>
                <w:lang w:val="nl-NL"/>
              </w:rPr>
              <w:t xml:space="preserve"> </w:t>
            </w:r>
            <w:r w:rsidR="00A07BEA" w:rsidRPr="00A07BEA">
              <w:rPr>
                <w:b w:val="0"/>
              </w:rPr>
              <w:t xml:space="preserve">Hoe kan onderwijs het recht op vrije tijd garanderen? </w:t>
            </w:r>
            <w:r w:rsidR="00A07BEA">
              <w:rPr>
                <w:b w:val="0"/>
              </w:rPr>
              <w:t>Hoe kunnen leerkrachten</w:t>
            </w:r>
            <w:r w:rsidR="00A07BEA" w:rsidRPr="00A07BEA">
              <w:rPr>
                <w:b w:val="0"/>
                <w:lang w:val="nl-NL"/>
              </w:rPr>
              <w:t xml:space="preserve"> kinderen in staat stellen om te spelen</w:t>
            </w:r>
            <w:r w:rsidR="00EF52FB">
              <w:rPr>
                <w:b w:val="0"/>
                <w:lang w:val="nl-NL"/>
              </w:rPr>
              <w:t>?</w:t>
            </w:r>
            <w:r w:rsidR="00A07BEA" w:rsidRPr="00A07BEA">
              <w:rPr>
                <w:b w:val="0"/>
                <w:lang w:val="nl-NL"/>
              </w:rPr>
              <w:t xml:space="preserve"> </w:t>
            </w:r>
          </w:p>
          <w:p w14:paraId="651F258E" w14:textId="1BB59260" w:rsidR="00B16BD7" w:rsidRPr="00B16BD7" w:rsidRDefault="00B16BD7" w:rsidP="0016332A">
            <w:pPr>
              <w:pStyle w:val="standaardzonderwit"/>
              <w:numPr>
                <w:ilvl w:val="0"/>
                <w:numId w:val="23"/>
              </w:numPr>
              <w:rPr>
                <w:b w:val="0"/>
              </w:rPr>
            </w:pPr>
            <w:r>
              <w:rPr>
                <w:b w:val="0"/>
              </w:rPr>
              <w:t xml:space="preserve">Er wordt opgemerkt dat </w:t>
            </w:r>
            <w:r w:rsidR="00997190">
              <w:rPr>
                <w:b w:val="0"/>
              </w:rPr>
              <w:t xml:space="preserve">er </w:t>
            </w:r>
            <w:r>
              <w:rPr>
                <w:b w:val="0"/>
              </w:rPr>
              <w:t xml:space="preserve">wel reeds </w:t>
            </w:r>
            <w:r w:rsidR="00997190">
              <w:rPr>
                <w:b w:val="0"/>
              </w:rPr>
              <w:t xml:space="preserve">onderzoek beschikbaar is over de </w:t>
            </w:r>
            <w:r>
              <w:rPr>
                <w:b w:val="0"/>
              </w:rPr>
              <w:t xml:space="preserve">ervaringen van kinderen en jongeren </w:t>
            </w:r>
            <w:r w:rsidR="00997190">
              <w:rPr>
                <w:b w:val="0"/>
              </w:rPr>
              <w:t xml:space="preserve">over de invulling en betekenis </w:t>
            </w:r>
            <w:r>
              <w:rPr>
                <w:b w:val="0"/>
              </w:rPr>
              <w:t xml:space="preserve">vrije tijd maar </w:t>
            </w:r>
            <w:r w:rsidR="00997190">
              <w:rPr>
                <w:b w:val="0"/>
              </w:rPr>
              <w:t xml:space="preserve">dit </w:t>
            </w:r>
            <w:r>
              <w:rPr>
                <w:b w:val="0"/>
              </w:rPr>
              <w:t xml:space="preserve">niet steeds expliciet vanuit kinderrechten </w:t>
            </w:r>
            <w:r w:rsidR="00BB6EF2">
              <w:rPr>
                <w:b w:val="0"/>
              </w:rPr>
              <w:t>verter</w:t>
            </w:r>
            <w:r w:rsidR="00997190">
              <w:rPr>
                <w:b w:val="0"/>
              </w:rPr>
              <w:t xml:space="preserve">. </w:t>
            </w:r>
            <w:r>
              <w:rPr>
                <w:b w:val="0"/>
              </w:rPr>
              <w:t xml:space="preserve">  </w:t>
            </w:r>
          </w:p>
          <w:p w14:paraId="06018EC8" w14:textId="420CE446" w:rsidR="00410E5F" w:rsidRDefault="00AF34D8" w:rsidP="0016332A">
            <w:pPr>
              <w:pStyle w:val="standaardzonderwit"/>
              <w:numPr>
                <w:ilvl w:val="0"/>
                <w:numId w:val="23"/>
              </w:numPr>
              <w:rPr>
                <w:b w:val="0"/>
              </w:rPr>
            </w:pPr>
            <w:r>
              <w:rPr>
                <w:b w:val="0"/>
              </w:rPr>
              <w:t xml:space="preserve">Is er vanuit beleid, praktijk en onderzoek voldoende aandacht voor het recht op vrije tijd of zien we het nog te veel als een “luxe-recht”? </w:t>
            </w:r>
            <w:r w:rsidR="00410E5F">
              <w:rPr>
                <w:b w:val="0"/>
              </w:rPr>
              <w:t xml:space="preserve"> </w:t>
            </w:r>
          </w:p>
          <w:p w14:paraId="34C2F0E9" w14:textId="636939E6" w:rsidR="00410E5F" w:rsidRPr="0016332A" w:rsidRDefault="00410E5F" w:rsidP="0016332A">
            <w:pPr>
              <w:pStyle w:val="standaardzonderwit"/>
              <w:numPr>
                <w:ilvl w:val="0"/>
                <w:numId w:val="23"/>
              </w:numPr>
              <w:rPr>
                <w:b w:val="0"/>
              </w:rPr>
            </w:pPr>
            <w:r>
              <w:rPr>
                <w:b w:val="0"/>
              </w:rPr>
              <w:t xml:space="preserve">Er is druk </w:t>
            </w:r>
            <w:r w:rsidR="00997190">
              <w:rPr>
                <w:b w:val="0"/>
              </w:rPr>
              <w:t xml:space="preserve">op vrije tijd </w:t>
            </w:r>
            <w:r>
              <w:rPr>
                <w:b w:val="0"/>
              </w:rPr>
              <w:t>vanuit een overgestructureerd aanbod in voorzieningen.</w:t>
            </w:r>
          </w:p>
          <w:p w14:paraId="595CD5D6" w14:textId="6826A5B1" w:rsidR="0016332A" w:rsidRDefault="00B16BD7" w:rsidP="0016332A">
            <w:pPr>
              <w:pStyle w:val="standaardzonderwit"/>
              <w:numPr>
                <w:ilvl w:val="0"/>
                <w:numId w:val="23"/>
              </w:numPr>
              <w:rPr>
                <w:b w:val="0"/>
              </w:rPr>
            </w:pPr>
            <w:r>
              <w:rPr>
                <w:b w:val="0"/>
              </w:rPr>
              <w:t xml:space="preserve">Het recht op vrije tijd gaat ook </w:t>
            </w:r>
            <w:r w:rsidR="0016332A">
              <w:rPr>
                <w:b w:val="0"/>
              </w:rPr>
              <w:t xml:space="preserve">over toegang </w:t>
            </w:r>
            <w:r>
              <w:rPr>
                <w:b w:val="0"/>
              </w:rPr>
              <w:t xml:space="preserve">voorzien </w:t>
            </w:r>
            <w:r w:rsidR="0016332A">
              <w:rPr>
                <w:b w:val="0"/>
              </w:rPr>
              <w:t>tot boeken, tijdschriften en wifi.</w:t>
            </w:r>
          </w:p>
          <w:p w14:paraId="0DF46612" w14:textId="7753ACA0" w:rsidR="007F4A5A" w:rsidRPr="007F4A5A" w:rsidRDefault="004C3135" w:rsidP="00B16BD7">
            <w:pPr>
              <w:pStyle w:val="standaardzonderwit"/>
              <w:numPr>
                <w:ilvl w:val="0"/>
                <w:numId w:val="23"/>
              </w:numPr>
              <w:rPr>
                <w:b w:val="0"/>
              </w:rPr>
            </w:pPr>
            <w:r>
              <w:rPr>
                <w:b w:val="0"/>
              </w:rPr>
              <w:t>V</w:t>
            </w:r>
            <w:r>
              <w:rPr>
                <w:b w:val="0"/>
              </w:rPr>
              <w:t>olgens de meest recente VN Slotbeschouwingen</w:t>
            </w:r>
            <w:r>
              <w:rPr>
                <w:b w:val="0"/>
              </w:rPr>
              <w:t xml:space="preserve"> moet</w:t>
            </w:r>
            <w:r w:rsidR="00E8615C">
              <w:rPr>
                <w:b w:val="0"/>
              </w:rPr>
              <w:t xml:space="preserve"> België meer aandacht </w:t>
            </w:r>
            <w:r w:rsidR="00B26AD0">
              <w:rPr>
                <w:b w:val="0"/>
              </w:rPr>
              <w:t xml:space="preserve">hebben voor </w:t>
            </w:r>
            <w:r>
              <w:rPr>
                <w:b w:val="0"/>
              </w:rPr>
              <w:t>het r</w:t>
            </w:r>
            <w:r w:rsidR="00B26AD0">
              <w:rPr>
                <w:b w:val="0"/>
              </w:rPr>
              <w:t xml:space="preserve">echt op vrije tijd, zeker </w:t>
            </w:r>
            <w:r w:rsidR="00B16BD7">
              <w:rPr>
                <w:b w:val="0"/>
              </w:rPr>
              <w:t xml:space="preserve">wat betreft </w:t>
            </w:r>
            <w:r w:rsidR="00B26AD0">
              <w:rPr>
                <w:b w:val="0"/>
              </w:rPr>
              <w:t>kwetsbare groepen</w:t>
            </w:r>
            <w:r w:rsidR="00B16BD7">
              <w:rPr>
                <w:b w:val="0"/>
              </w:rPr>
              <w:t xml:space="preserve">. </w:t>
            </w:r>
          </w:p>
        </w:tc>
      </w:tr>
      <w:tr w:rsidR="004909B8" w14:paraId="18B1376A" w14:textId="77777777" w:rsidTr="005108AD">
        <w:tc>
          <w:tcPr>
            <w:cnfStyle w:val="001000000000" w:firstRow="0" w:lastRow="0" w:firstColumn="1" w:lastColumn="0" w:oddVBand="0" w:evenVBand="0" w:oddHBand="0" w:evenHBand="0" w:firstRowFirstColumn="0" w:firstRowLastColumn="0" w:lastRowFirstColumn="0" w:lastRowLastColumn="0"/>
            <w:tcW w:w="9404" w:type="dxa"/>
          </w:tcPr>
          <w:p w14:paraId="34EAA6EC" w14:textId="77777777" w:rsidR="004909B8" w:rsidRDefault="006E731A" w:rsidP="004909B8">
            <w:pPr>
              <w:pStyle w:val="standaardzonderwit"/>
            </w:pPr>
            <w:r>
              <w:t xml:space="preserve">Waar kwamen veel vragen/reacties over? </w:t>
            </w:r>
          </w:p>
          <w:p w14:paraId="29127C49" w14:textId="77777777" w:rsidR="006E731A" w:rsidRDefault="006E731A" w:rsidP="004909B8">
            <w:pPr>
              <w:pStyle w:val="standaardzonderwit"/>
            </w:pPr>
          </w:p>
          <w:p w14:paraId="79D5C345" w14:textId="06C876F2" w:rsidR="00641D9F" w:rsidRPr="00641D9F" w:rsidRDefault="00641D9F" w:rsidP="004909B8">
            <w:pPr>
              <w:pStyle w:val="standaardzonderwit"/>
              <w:rPr>
                <w:b w:val="0"/>
              </w:rPr>
            </w:pPr>
            <w:r>
              <w:rPr>
                <w:b w:val="0"/>
              </w:rPr>
              <w:t xml:space="preserve"> </w:t>
            </w:r>
          </w:p>
        </w:tc>
      </w:tr>
      <w:tr w:rsidR="004909B8" w14:paraId="75547F12" w14:textId="77777777" w:rsidTr="005108AD">
        <w:tc>
          <w:tcPr>
            <w:cnfStyle w:val="001000000000" w:firstRow="0" w:lastRow="0" w:firstColumn="1" w:lastColumn="0" w:oddVBand="0" w:evenVBand="0" w:oddHBand="0" w:evenHBand="0" w:firstRowFirstColumn="0" w:firstRowLastColumn="0" w:lastRowFirstColumn="0" w:lastRowLastColumn="0"/>
            <w:tcW w:w="9404" w:type="dxa"/>
          </w:tcPr>
          <w:p w14:paraId="6F21DC9F" w14:textId="07306919" w:rsidR="006E731A" w:rsidRDefault="004C4B0E" w:rsidP="004909B8">
            <w:pPr>
              <w:pStyle w:val="standaardzonderwit"/>
            </w:pPr>
            <w:r>
              <w:t xml:space="preserve">Andere opmerkingen? </w:t>
            </w:r>
          </w:p>
          <w:p w14:paraId="0119BD0C" w14:textId="77777777" w:rsidR="00EE0C4C" w:rsidRDefault="00EE0C4C" w:rsidP="004909B8">
            <w:pPr>
              <w:pStyle w:val="standaardzonderwit"/>
            </w:pPr>
          </w:p>
          <w:p w14:paraId="53761D72" w14:textId="77777777" w:rsidR="006E731A" w:rsidRDefault="006E731A" w:rsidP="004909B8">
            <w:pPr>
              <w:pStyle w:val="standaardzonderwit"/>
            </w:pPr>
          </w:p>
        </w:tc>
      </w:tr>
    </w:tbl>
    <w:p w14:paraId="459BC6FB" w14:textId="5CF8C2AE" w:rsidR="000055F9" w:rsidRDefault="000055F9" w:rsidP="006C6A06">
      <w:pPr>
        <w:pStyle w:val="standaardzonderwit"/>
      </w:pPr>
    </w:p>
    <w:p w14:paraId="4E5166C0" w14:textId="77777777" w:rsidR="00F843A1" w:rsidRDefault="00F843A1" w:rsidP="006C6A06">
      <w:pPr>
        <w:pStyle w:val="standaardzonderwit"/>
      </w:pPr>
      <w:commentRangeStart w:id="1"/>
      <w:commentRangeEnd w:id="1"/>
      <w:r>
        <w:rPr>
          <w:rStyle w:val="Verwijzingopmerking"/>
        </w:rPr>
        <w:commentReference w:id="1"/>
      </w:r>
    </w:p>
    <w:p w14:paraId="042D6554" w14:textId="77777777" w:rsidR="005108AD" w:rsidRDefault="005108AD" w:rsidP="006C6A06">
      <w:pPr>
        <w:pStyle w:val="standaardzonderwit"/>
      </w:pPr>
    </w:p>
    <w:p w14:paraId="5C94E855" w14:textId="77777777" w:rsidR="005108AD" w:rsidRDefault="005108AD" w:rsidP="006C6A06">
      <w:pPr>
        <w:pStyle w:val="standaardzonderwit"/>
      </w:pPr>
    </w:p>
    <w:p w14:paraId="57A1F425" w14:textId="77777777" w:rsidR="005108AD" w:rsidRPr="004909B8" w:rsidRDefault="005108AD" w:rsidP="006C6A06">
      <w:pPr>
        <w:pStyle w:val="standaardzonderwit"/>
      </w:pPr>
      <w:r w:rsidRPr="006C6A06">
        <w:rPr>
          <w:noProof/>
          <w:lang w:eastAsia="nl-BE"/>
        </w:rPr>
        <w:lastRenderedPageBreak/>
        <w:drawing>
          <wp:anchor distT="0" distB="0" distL="114300" distR="114300" simplePos="0" relativeHeight="251660288" behindDoc="0" locked="0" layoutInCell="1" allowOverlap="1" wp14:anchorId="633FEF42" wp14:editId="26CAA652">
            <wp:simplePos x="0" y="0"/>
            <wp:positionH relativeFrom="margin">
              <wp:posOffset>3079623</wp:posOffset>
            </wp:positionH>
            <wp:positionV relativeFrom="margin">
              <wp:posOffset>3601313</wp:posOffset>
            </wp:positionV>
            <wp:extent cx="2659380" cy="1994535"/>
            <wp:effectExtent l="0" t="0" r="7620" b="5715"/>
            <wp:wrapSquare wrapText="bothSides"/>
            <wp:docPr id="4" name="Afbeelding 4" descr="C:\Users\elke.verhaeghe\AppData\Local\Microsoft\Windows\INetCache\Content.Outlook\WNAOMLKT\IMG_20180612_144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ke.verhaeghe\AppData\Local\Microsoft\Windows\INetCache\Content.Outlook\WNAOMLKT\IMG_20180612_14485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59380" cy="1994535"/>
                    </a:xfrm>
                    <a:prstGeom prst="rect">
                      <a:avLst/>
                    </a:prstGeom>
                    <a:noFill/>
                    <a:ln>
                      <a:noFill/>
                    </a:ln>
                  </pic:spPr>
                </pic:pic>
              </a:graphicData>
            </a:graphic>
          </wp:anchor>
        </w:drawing>
      </w:r>
      <w:r w:rsidRPr="006C6A06">
        <w:rPr>
          <w:noProof/>
          <w:lang w:eastAsia="nl-BE"/>
        </w:rPr>
        <w:drawing>
          <wp:inline distT="0" distB="0" distL="0" distR="0" wp14:anchorId="475B6E7B" wp14:editId="19AA4498">
            <wp:extent cx="2674620" cy="2005965"/>
            <wp:effectExtent l="0" t="0" r="0" b="0"/>
            <wp:docPr id="3" name="Afbeelding 3" descr="C:\Users\elke.verhaeghe\AppData\Local\Microsoft\Windows\INetCache\Content.Outlook\WNAOMLKT\IMG_20180612_140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ke.verhaeghe\AppData\Local\Microsoft\Windows\INetCache\Content.Outlook\WNAOMLKT\IMG_20180612_14052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74620" cy="2005965"/>
                    </a:xfrm>
                    <a:prstGeom prst="rect">
                      <a:avLst/>
                    </a:prstGeom>
                    <a:noFill/>
                    <a:ln>
                      <a:noFill/>
                    </a:ln>
                  </pic:spPr>
                </pic:pic>
              </a:graphicData>
            </a:graphic>
          </wp:inline>
        </w:drawing>
      </w:r>
      <w:r w:rsidRPr="005108AD">
        <w:rPr>
          <w:noProof/>
          <w:lang w:eastAsia="nl-BE"/>
        </w:rPr>
        <w:t xml:space="preserve"> </w:t>
      </w:r>
    </w:p>
    <w:sectPr w:rsidR="005108AD" w:rsidRPr="004909B8" w:rsidSect="0054649E">
      <w:headerReference w:type="default" r:id="rId19"/>
      <w:type w:val="continuous"/>
      <w:pgSz w:w="11906" w:h="16838" w:code="9"/>
      <w:pgMar w:top="2483" w:right="1247" w:bottom="1191" w:left="1247" w:header="323"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llen Van Vooren" w:date="2019-11-12T12:06:00Z" w:initials="EVV">
    <w:p w14:paraId="6AAAD7D1" w14:textId="6FDF44DE" w:rsidR="00F843A1" w:rsidRDefault="00F843A1">
      <w:pPr>
        <w:pStyle w:val="Tekstopmerking"/>
      </w:pPr>
      <w:r>
        <w:rPr>
          <w:rStyle w:val="Verwijzingopmerking"/>
        </w:rPr>
        <w:annotationRef/>
      </w:r>
      <w:r>
        <w:t>@Line, deze foto’s zijn niet van mijn worksho</w:t>
      </w:r>
      <w:r w:rsidR="00730062">
        <w:t xml:space="preserve">p?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AAD7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AAD7D1" w16cid:durableId="21751E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68963" w14:textId="77777777" w:rsidR="00402981" w:rsidRDefault="00402981" w:rsidP="00E95A33">
      <w:pPr>
        <w:spacing w:before="0" w:line="240" w:lineRule="auto"/>
      </w:pPr>
      <w:r>
        <w:separator/>
      </w:r>
    </w:p>
  </w:endnote>
  <w:endnote w:type="continuationSeparator" w:id="0">
    <w:p w14:paraId="4CA91F0E" w14:textId="77777777" w:rsidR="00402981" w:rsidRDefault="00402981"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2EE57" w14:textId="3F888E8B" w:rsidR="000A487B" w:rsidRPr="00D9486F" w:rsidRDefault="00402981" w:rsidP="00D9486F">
    <w:pPr>
      <w:pStyle w:val="Voettekst"/>
    </w:pPr>
    <w:sdt>
      <w:sdtPr>
        <w:alias w:val="titel_foot"/>
        <w:tag w:val="titel_foot"/>
        <w:id w:val="150641427"/>
        <w:lock w:val="sdtLocked"/>
        <w:placeholder>
          <w:docPart w:val="024FC0D403A94225B7ECA731EC42B3C4"/>
        </w:placeholder>
        <w:dataBinding w:xpath="/root[1]/titel[1]" w:storeItemID="{CA1B0BD9-A7F3-4B5F-AAF5-B95B599EA456}"/>
        <w:text/>
      </w:sdtPr>
      <w:sdtEndPr/>
      <w:sdtContent>
        <w:r w:rsidR="009B3811">
          <w:t>Workshop: Vrije tijd is een recht</w:t>
        </w:r>
      </w:sdtContent>
    </w:sdt>
    <w:r w:rsidR="000A487B" w:rsidRPr="00D9486F">
      <w:t xml:space="preserve">   •   </w:t>
    </w:r>
    <w:sdt>
      <w:sdtPr>
        <w:alias w:val="datum_foot"/>
        <w:tag w:val="datum_foot"/>
        <w:id w:val="-2002105301"/>
        <w:lock w:val="sdtLocked"/>
        <w:dataBinding w:xpath="/root[1]/datum[1]" w:storeItemID="{CA1B0BD9-A7F3-4B5F-AAF5-B95B599EA456}"/>
        <w:date w:fullDate="2019-11-05T00:00:00Z">
          <w:dateFormat w:val="d MMMM yyyy"/>
          <w:lid w:val="nl-BE"/>
          <w:storeMappedDataAs w:val="dateTime"/>
          <w:calendar w:val="gregorian"/>
        </w:date>
      </w:sdtPr>
      <w:sdtEndPr/>
      <w:sdtContent>
        <w:r w:rsidR="004C4B0E">
          <w:t>5 november 2019</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sidR="00211658">
      <w:rPr>
        <w:noProof/>
      </w:rPr>
      <w:t>1</w:t>
    </w:r>
    <w:r w:rsidR="000A487B" w:rsidRPr="00D9486F">
      <w:fldChar w:fldCharType="end"/>
    </w:r>
    <w:r w:rsidR="000A487B" w:rsidRPr="00D9486F">
      <w:t xml:space="preserve"> &gt; </w:t>
    </w:r>
    <w:fldSimple w:instr="NUMPAGES  \* Arabic  \* MERGEFORMAT">
      <w:r w:rsidR="00211658">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DB424" w14:textId="77777777" w:rsidR="00402981" w:rsidRDefault="00402981" w:rsidP="001125B4">
      <w:pPr>
        <w:spacing w:after="80"/>
      </w:pPr>
      <w:r>
        <w:t>_________________</w:t>
      </w:r>
    </w:p>
  </w:footnote>
  <w:footnote w:type="continuationSeparator" w:id="0">
    <w:p w14:paraId="6155FCDA" w14:textId="77777777" w:rsidR="00402981" w:rsidRPr="001125B4" w:rsidRDefault="00402981" w:rsidP="001125B4">
      <w:pPr>
        <w:spacing w:after="80"/>
      </w:pPr>
      <w:r>
        <w:t>_________________</w:t>
      </w:r>
    </w:p>
  </w:footnote>
  <w:footnote w:type="continuationNotice" w:id="1">
    <w:p w14:paraId="27ECF78E" w14:textId="77777777" w:rsidR="00402981" w:rsidRPr="001125B4" w:rsidRDefault="00402981">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0FA4D" w14:textId="77777777" w:rsidR="000A487B" w:rsidRDefault="000A487B" w:rsidP="0054649E">
    <w:pPr>
      <w:pStyle w:val="Koptekst"/>
    </w:pPr>
    <w:r>
      <w:rPr>
        <w:noProof/>
        <w:lang w:eastAsia="nl-BE"/>
      </w:rPr>
      <w:drawing>
        <wp:inline distT="0" distB="0" distL="0" distR="0" wp14:anchorId="680F929E" wp14:editId="3878A64B">
          <wp:extent cx="1159200" cy="110160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4FCF9" w14:textId="77777777" w:rsidR="00B47CBA" w:rsidRDefault="00B47CBA" w:rsidP="00133362">
    <w:pPr>
      <w:pStyle w:val="Koptekst"/>
    </w:pPr>
    <w:r>
      <w:rPr>
        <w:noProof/>
        <w:lang w:eastAsia="nl-BE"/>
      </w:rPr>
      <w:drawing>
        <wp:inline distT="0" distB="0" distL="0" distR="0" wp14:anchorId="07905E7F" wp14:editId="4885DA0B">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11DD"/>
    <w:multiLevelType w:val="multilevel"/>
    <w:tmpl w:val="189437D8"/>
    <w:numStyleLink w:val="AMBRASSADETABELTITEL"/>
  </w:abstractNum>
  <w:abstractNum w:abstractNumId="1" w15:restartNumberingAfterBreak="0">
    <w:nsid w:val="04BE25FF"/>
    <w:multiLevelType w:val="multilevel"/>
    <w:tmpl w:val="D8967FE0"/>
    <w:numStyleLink w:val="AMBRASSADEKOPNUM"/>
  </w:abstractNum>
  <w:abstractNum w:abstractNumId="2"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E9F2302"/>
    <w:multiLevelType w:val="multilevel"/>
    <w:tmpl w:val="464655FE"/>
    <w:numStyleLink w:val="AMBRASSADEKADERNUM"/>
  </w:abstractNum>
  <w:abstractNum w:abstractNumId="5" w15:restartNumberingAfterBreak="0">
    <w:nsid w:val="10C3433C"/>
    <w:multiLevelType w:val="hybridMultilevel"/>
    <w:tmpl w:val="660A1FFC"/>
    <w:lvl w:ilvl="0" w:tplc="75522478">
      <w:numFmt w:val="bullet"/>
      <w:lvlText w:val="-"/>
      <w:lvlJc w:val="left"/>
      <w:pPr>
        <w:ind w:left="1080" w:hanging="360"/>
      </w:pPr>
      <w:rPr>
        <w:rFonts w:ascii="Trebuchet MS" w:eastAsiaTheme="minorHAnsi" w:hAnsi="Trebuchet M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13FC5AE9"/>
    <w:multiLevelType w:val="multilevel"/>
    <w:tmpl w:val="E7CE8288"/>
    <w:numStyleLink w:val="AMBRASSADETABELBULLET"/>
  </w:abstractNum>
  <w:abstractNum w:abstractNumId="7" w15:restartNumberingAfterBreak="0">
    <w:nsid w:val="14AE7C13"/>
    <w:multiLevelType w:val="hybridMultilevel"/>
    <w:tmpl w:val="64686E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E9329A"/>
    <w:multiLevelType w:val="multilevel"/>
    <w:tmpl w:val="6B2868CA"/>
    <w:styleLink w:val="AMBRASSADEKADERBULLET"/>
    <w:lvl w:ilvl="0">
      <w:start w:val="1"/>
      <w:numFmt w:val="bullet"/>
      <w:pStyle w:val="kaderlijstopsomming"/>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E7932A2"/>
    <w:multiLevelType w:val="hybridMultilevel"/>
    <w:tmpl w:val="60ACFE4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1F37305E"/>
    <w:multiLevelType w:val="multilevel"/>
    <w:tmpl w:val="D8967FE0"/>
    <w:numStyleLink w:val="AMBRASSADEKOPNUM"/>
  </w:abstractNum>
  <w:abstractNum w:abstractNumId="12"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A11174B"/>
    <w:multiLevelType w:val="multilevel"/>
    <w:tmpl w:val="BC72EF9A"/>
    <w:styleLink w:val="AMBRASSADEBULLET"/>
    <w:lvl w:ilvl="0">
      <w:start w:val="1"/>
      <w:numFmt w:val="bullet"/>
      <w:pStyle w:val="lijstopsomming1"/>
      <w:lvlText w:val="•"/>
      <w:lvlJc w:val="left"/>
      <w:pPr>
        <w:tabs>
          <w:tab w:val="num" w:pos="255"/>
        </w:tabs>
        <w:ind w:left="255" w:hanging="255"/>
      </w:pPr>
      <w:rPr>
        <w:rFonts w:ascii="Trebuchet MS" w:hAnsi="Trebuchet MS" w:hint="default"/>
        <w:color w:val="auto"/>
      </w:rPr>
    </w:lvl>
    <w:lvl w:ilvl="1">
      <w:start w:val="1"/>
      <w:numFmt w:val="bullet"/>
      <w:pStyle w:val="lijstopsomming2"/>
      <w:lvlText w:val="-"/>
      <w:lvlJc w:val="left"/>
      <w:pPr>
        <w:ind w:left="624" w:hanging="170"/>
      </w:pPr>
      <w:rPr>
        <w:rFonts w:ascii="Trebuchet MS" w:hAnsi="Trebuchet MS" w:hint="default"/>
        <w:b/>
        <w:i w:val="0"/>
        <w:color w:val="auto"/>
      </w:rPr>
    </w:lvl>
    <w:lvl w:ilvl="2">
      <w:start w:val="1"/>
      <w:numFmt w:val="bullet"/>
      <w:pStyle w:val="lijstopsomming3"/>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D276110"/>
    <w:multiLevelType w:val="hybridMultilevel"/>
    <w:tmpl w:val="F7424D80"/>
    <w:lvl w:ilvl="0" w:tplc="CCF428EA">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73232D9"/>
    <w:multiLevelType w:val="multilevel"/>
    <w:tmpl w:val="6B2868CA"/>
    <w:numStyleLink w:val="AMBRASSADEKADERBULLET"/>
  </w:abstractNum>
  <w:abstractNum w:abstractNumId="17"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52501A56"/>
    <w:multiLevelType w:val="multilevel"/>
    <w:tmpl w:val="BC72EF9A"/>
    <w:numStyleLink w:val="AMBRASSADEBULLET"/>
  </w:abstractNum>
  <w:abstractNum w:abstractNumId="19" w15:restartNumberingAfterBreak="0">
    <w:nsid w:val="56C74A4B"/>
    <w:multiLevelType w:val="multilevel"/>
    <w:tmpl w:val="932C76EC"/>
    <w:numStyleLink w:val="AMBRASSADENUM"/>
  </w:abstractNum>
  <w:abstractNum w:abstractNumId="20" w15:restartNumberingAfterBreak="0">
    <w:nsid w:val="5BA93B16"/>
    <w:multiLevelType w:val="multilevel"/>
    <w:tmpl w:val="997A7CB4"/>
    <w:numStyleLink w:val="AMBRASSADETABELNUM"/>
  </w:abstractNum>
  <w:abstractNum w:abstractNumId="21" w15:restartNumberingAfterBreak="0">
    <w:nsid w:val="61413B10"/>
    <w:multiLevelType w:val="hybridMultilevel"/>
    <w:tmpl w:val="1CD43ED6"/>
    <w:lvl w:ilvl="0" w:tplc="EFF8910A">
      <w:start w:val="1"/>
      <w:numFmt w:val="bullet"/>
      <w:lvlText w:val=""/>
      <w:lvlJc w:val="left"/>
      <w:pPr>
        <w:tabs>
          <w:tab w:val="num" w:pos="720"/>
        </w:tabs>
        <w:ind w:left="720" w:hanging="360"/>
      </w:pPr>
      <w:rPr>
        <w:rFonts w:ascii="Wingdings" w:hAnsi="Wingdings" w:hint="default"/>
      </w:rPr>
    </w:lvl>
    <w:lvl w:ilvl="1" w:tplc="D43483F0" w:tentative="1">
      <w:start w:val="1"/>
      <w:numFmt w:val="bullet"/>
      <w:lvlText w:val=""/>
      <w:lvlJc w:val="left"/>
      <w:pPr>
        <w:tabs>
          <w:tab w:val="num" w:pos="1440"/>
        </w:tabs>
        <w:ind w:left="1440" w:hanging="360"/>
      </w:pPr>
      <w:rPr>
        <w:rFonts w:ascii="Wingdings" w:hAnsi="Wingdings" w:hint="default"/>
      </w:rPr>
    </w:lvl>
    <w:lvl w:ilvl="2" w:tplc="1C9A8D50" w:tentative="1">
      <w:start w:val="1"/>
      <w:numFmt w:val="bullet"/>
      <w:lvlText w:val=""/>
      <w:lvlJc w:val="left"/>
      <w:pPr>
        <w:tabs>
          <w:tab w:val="num" w:pos="2160"/>
        </w:tabs>
        <w:ind w:left="2160" w:hanging="360"/>
      </w:pPr>
      <w:rPr>
        <w:rFonts w:ascii="Wingdings" w:hAnsi="Wingdings" w:hint="default"/>
      </w:rPr>
    </w:lvl>
    <w:lvl w:ilvl="3" w:tplc="B426A0A2" w:tentative="1">
      <w:start w:val="1"/>
      <w:numFmt w:val="bullet"/>
      <w:lvlText w:val=""/>
      <w:lvlJc w:val="left"/>
      <w:pPr>
        <w:tabs>
          <w:tab w:val="num" w:pos="2880"/>
        </w:tabs>
        <w:ind w:left="2880" w:hanging="360"/>
      </w:pPr>
      <w:rPr>
        <w:rFonts w:ascii="Wingdings" w:hAnsi="Wingdings" w:hint="default"/>
      </w:rPr>
    </w:lvl>
    <w:lvl w:ilvl="4" w:tplc="CDBE729E" w:tentative="1">
      <w:start w:val="1"/>
      <w:numFmt w:val="bullet"/>
      <w:lvlText w:val=""/>
      <w:lvlJc w:val="left"/>
      <w:pPr>
        <w:tabs>
          <w:tab w:val="num" w:pos="3600"/>
        </w:tabs>
        <w:ind w:left="3600" w:hanging="360"/>
      </w:pPr>
      <w:rPr>
        <w:rFonts w:ascii="Wingdings" w:hAnsi="Wingdings" w:hint="default"/>
      </w:rPr>
    </w:lvl>
    <w:lvl w:ilvl="5" w:tplc="A19A1246" w:tentative="1">
      <w:start w:val="1"/>
      <w:numFmt w:val="bullet"/>
      <w:lvlText w:val=""/>
      <w:lvlJc w:val="left"/>
      <w:pPr>
        <w:tabs>
          <w:tab w:val="num" w:pos="4320"/>
        </w:tabs>
        <w:ind w:left="4320" w:hanging="360"/>
      </w:pPr>
      <w:rPr>
        <w:rFonts w:ascii="Wingdings" w:hAnsi="Wingdings" w:hint="default"/>
      </w:rPr>
    </w:lvl>
    <w:lvl w:ilvl="6" w:tplc="56EC0FCE" w:tentative="1">
      <w:start w:val="1"/>
      <w:numFmt w:val="bullet"/>
      <w:lvlText w:val=""/>
      <w:lvlJc w:val="left"/>
      <w:pPr>
        <w:tabs>
          <w:tab w:val="num" w:pos="5040"/>
        </w:tabs>
        <w:ind w:left="5040" w:hanging="360"/>
      </w:pPr>
      <w:rPr>
        <w:rFonts w:ascii="Wingdings" w:hAnsi="Wingdings" w:hint="default"/>
      </w:rPr>
    </w:lvl>
    <w:lvl w:ilvl="7" w:tplc="99E42EA2" w:tentative="1">
      <w:start w:val="1"/>
      <w:numFmt w:val="bullet"/>
      <w:lvlText w:val=""/>
      <w:lvlJc w:val="left"/>
      <w:pPr>
        <w:tabs>
          <w:tab w:val="num" w:pos="5760"/>
        </w:tabs>
        <w:ind w:left="5760" w:hanging="360"/>
      </w:pPr>
      <w:rPr>
        <w:rFonts w:ascii="Wingdings" w:hAnsi="Wingdings" w:hint="default"/>
      </w:rPr>
    </w:lvl>
    <w:lvl w:ilvl="8" w:tplc="4622F87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673737"/>
    <w:multiLevelType w:val="hybridMultilevel"/>
    <w:tmpl w:val="598E2C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87C1A30"/>
    <w:multiLevelType w:val="hybridMultilevel"/>
    <w:tmpl w:val="FFB0AD56"/>
    <w:lvl w:ilvl="0" w:tplc="277297E0">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AF45783"/>
    <w:multiLevelType w:val="hybridMultilevel"/>
    <w:tmpl w:val="05E2FA94"/>
    <w:lvl w:ilvl="0" w:tplc="A04E717A">
      <w:start w:val="1"/>
      <w:numFmt w:val="decimal"/>
      <w:lvlText w:val="%1."/>
      <w:lvlJc w:val="left"/>
      <w:pPr>
        <w:ind w:left="720" w:hanging="360"/>
      </w:pPr>
      <w:rPr>
        <w:rFonts w:ascii="Trebuchet MS" w:eastAsiaTheme="minorHAnsi" w:hAnsi="Trebuchet MS" w:cs="Times New Roman"/>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81D3F7A"/>
    <w:multiLevelType w:val="hybridMultilevel"/>
    <w:tmpl w:val="E3049B06"/>
    <w:lvl w:ilvl="0" w:tplc="7152C750">
      <w:start w:val="3"/>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B8B5C01"/>
    <w:multiLevelType w:val="multilevel"/>
    <w:tmpl w:val="D8967FE0"/>
    <w:numStyleLink w:val="AMBRASSADEKOPNUM"/>
  </w:abstractNum>
  <w:abstractNum w:abstractNumId="27" w15:restartNumberingAfterBreak="0">
    <w:nsid w:val="7F454F51"/>
    <w:multiLevelType w:val="hybridMultilevel"/>
    <w:tmpl w:val="E24C25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4"/>
  </w:num>
  <w:num w:numId="3">
    <w:abstractNumId w:val="13"/>
  </w:num>
  <w:num w:numId="4">
    <w:abstractNumId w:val="4"/>
  </w:num>
  <w:num w:numId="5">
    <w:abstractNumId w:val="8"/>
  </w:num>
  <w:num w:numId="6">
    <w:abstractNumId w:val="16"/>
  </w:num>
  <w:num w:numId="7">
    <w:abstractNumId w:val="2"/>
  </w:num>
  <w:num w:numId="8">
    <w:abstractNumId w:val="17"/>
  </w:num>
  <w:num w:numId="9">
    <w:abstractNumId w:val="9"/>
  </w:num>
  <w:num w:numId="10">
    <w:abstractNumId w:val="18"/>
  </w:num>
  <w:num w:numId="11">
    <w:abstractNumId w:val="19"/>
  </w:num>
  <w:num w:numId="12">
    <w:abstractNumId w:val="6"/>
  </w:num>
  <w:num w:numId="13">
    <w:abstractNumId w:val="20"/>
  </w:num>
  <w:num w:numId="14">
    <w:abstractNumId w:val="12"/>
  </w:num>
  <w:num w:numId="15">
    <w:abstractNumId w:val="0"/>
  </w:num>
  <w:num w:numId="16">
    <w:abstractNumId w:val="1"/>
  </w:num>
  <w:num w:numId="17">
    <w:abstractNumId w:val="26"/>
  </w:num>
  <w:num w:numId="18">
    <w:abstractNumId w:val="11"/>
  </w:num>
  <w:num w:numId="19">
    <w:abstractNumId w:val="23"/>
  </w:num>
  <w:num w:numId="20">
    <w:abstractNumId w:val="27"/>
  </w:num>
  <w:num w:numId="21">
    <w:abstractNumId w:val="10"/>
  </w:num>
  <w:num w:numId="22">
    <w:abstractNumId w:val="24"/>
  </w:num>
  <w:num w:numId="23">
    <w:abstractNumId w:val="7"/>
  </w:num>
  <w:num w:numId="24">
    <w:abstractNumId w:val="5"/>
  </w:num>
  <w:num w:numId="25">
    <w:abstractNumId w:val="15"/>
  </w:num>
  <w:num w:numId="26">
    <w:abstractNumId w:val="22"/>
  </w:num>
  <w:num w:numId="27">
    <w:abstractNumId w:val="25"/>
  </w:num>
  <w:num w:numId="28">
    <w:abstractNumId w:val="2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len Van Vooren">
    <w15:presenceInfo w15:providerId="None" w15:userId="Ellen Van Voor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FD0"/>
    <w:rsid w:val="000012F1"/>
    <w:rsid w:val="00002604"/>
    <w:rsid w:val="000055F9"/>
    <w:rsid w:val="00005E4E"/>
    <w:rsid w:val="00006C20"/>
    <w:rsid w:val="0003023E"/>
    <w:rsid w:val="000645F7"/>
    <w:rsid w:val="000A0BB0"/>
    <w:rsid w:val="000A37BD"/>
    <w:rsid w:val="000A487B"/>
    <w:rsid w:val="000A61AC"/>
    <w:rsid w:val="000D4A20"/>
    <w:rsid w:val="000E24F2"/>
    <w:rsid w:val="000F54DC"/>
    <w:rsid w:val="000F6A64"/>
    <w:rsid w:val="00106D70"/>
    <w:rsid w:val="001125B4"/>
    <w:rsid w:val="00112977"/>
    <w:rsid w:val="00112E09"/>
    <w:rsid w:val="001145ED"/>
    <w:rsid w:val="00117326"/>
    <w:rsid w:val="0012547C"/>
    <w:rsid w:val="00133362"/>
    <w:rsid w:val="00136C05"/>
    <w:rsid w:val="0014122C"/>
    <w:rsid w:val="0015054C"/>
    <w:rsid w:val="00152E59"/>
    <w:rsid w:val="00153C09"/>
    <w:rsid w:val="00157298"/>
    <w:rsid w:val="00162854"/>
    <w:rsid w:val="00162A94"/>
    <w:rsid w:val="0016332A"/>
    <w:rsid w:val="00166500"/>
    <w:rsid w:val="0017129D"/>
    <w:rsid w:val="0017587B"/>
    <w:rsid w:val="001A783C"/>
    <w:rsid w:val="001C0DD0"/>
    <w:rsid w:val="001C589D"/>
    <w:rsid w:val="001C5FBB"/>
    <w:rsid w:val="001D64A9"/>
    <w:rsid w:val="001E50FC"/>
    <w:rsid w:val="001E7022"/>
    <w:rsid w:val="001E751D"/>
    <w:rsid w:val="001F5633"/>
    <w:rsid w:val="00202A2F"/>
    <w:rsid w:val="00211658"/>
    <w:rsid w:val="0022164A"/>
    <w:rsid w:val="00222CB6"/>
    <w:rsid w:val="00247C3D"/>
    <w:rsid w:val="0025032F"/>
    <w:rsid w:val="00257210"/>
    <w:rsid w:val="0026467C"/>
    <w:rsid w:val="0026753B"/>
    <w:rsid w:val="00283EFC"/>
    <w:rsid w:val="0029030D"/>
    <w:rsid w:val="00290E09"/>
    <w:rsid w:val="002A4110"/>
    <w:rsid w:val="002D4B0F"/>
    <w:rsid w:val="002E0B34"/>
    <w:rsid w:val="002F0CE3"/>
    <w:rsid w:val="003016F8"/>
    <w:rsid w:val="00306523"/>
    <w:rsid w:val="003201DE"/>
    <w:rsid w:val="003324FA"/>
    <w:rsid w:val="00336F7E"/>
    <w:rsid w:val="00337A4A"/>
    <w:rsid w:val="003670BA"/>
    <w:rsid w:val="00391B8B"/>
    <w:rsid w:val="003B2F88"/>
    <w:rsid w:val="003B3E4B"/>
    <w:rsid w:val="003C141A"/>
    <w:rsid w:val="003C760D"/>
    <w:rsid w:val="003D0462"/>
    <w:rsid w:val="003D524E"/>
    <w:rsid w:val="003E2080"/>
    <w:rsid w:val="003E3269"/>
    <w:rsid w:val="003F320F"/>
    <w:rsid w:val="003F50B2"/>
    <w:rsid w:val="00402981"/>
    <w:rsid w:val="00410E5F"/>
    <w:rsid w:val="00412891"/>
    <w:rsid w:val="00435157"/>
    <w:rsid w:val="00483005"/>
    <w:rsid w:val="004909B8"/>
    <w:rsid w:val="00490D22"/>
    <w:rsid w:val="00491B9C"/>
    <w:rsid w:val="00492BC3"/>
    <w:rsid w:val="004C3135"/>
    <w:rsid w:val="004C3BB0"/>
    <w:rsid w:val="004C4B0E"/>
    <w:rsid w:val="004D30C0"/>
    <w:rsid w:val="004F0C70"/>
    <w:rsid w:val="005062ED"/>
    <w:rsid w:val="005108AD"/>
    <w:rsid w:val="00521285"/>
    <w:rsid w:val="00521296"/>
    <w:rsid w:val="005223B4"/>
    <w:rsid w:val="00524DED"/>
    <w:rsid w:val="00525D06"/>
    <w:rsid w:val="00531536"/>
    <w:rsid w:val="00532BB8"/>
    <w:rsid w:val="00537CFC"/>
    <w:rsid w:val="005417BA"/>
    <w:rsid w:val="00545190"/>
    <w:rsid w:val="0054649E"/>
    <w:rsid w:val="00560BD6"/>
    <w:rsid w:val="00560FA6"/>
    <w:rsid w:val="0056358C"/>
    <w:rsid w:val="00572FAB"/>
    <w:rsid w:val="005738C4"/>
    <w:rsid w:val="00576287"/>
    <w:rsid w:val="00594DFD"/>
    <w:rsid w:val="00595F8A"/>
    <w:rsid w:val="005A48EA"/>
    <w:rsid w:val="005A5337"/>
    <w:rsid w:val="005D2712"/>
    <w:rsid w:val="005D7667"/>
    <w:rsid w:val="005E00B4"/>
    <w:rsid w:val="005E5652"/>
    <w:rsid w:val="005E75B7"/>
    <w:rsid w:val="0061004D"/>
    <w:rsid w:val="0062083D"/>
    <w:rsid w:val="00623FFD"/>
    <w:rsid w:val="006243A9"/>
    <w:rsid w:val="00632502"/>
    <w:rsid w:val="00634162"/>
    <w:rsid w:val="00641D9F"/>
    <w:rsid w:val="00645E05"/>
    <w:rsid w:val="00646A91"/>
    <w:rsid w:val="0066710A"/>
    <w:rsid w:val="00685172"/>
    <w:rsid w:val="006B3E8A"/>
    <w:rsid w:val="006B5956"/>
    <w:rsid w:val="006C231D"/>
    <w:rsid w:val="006C4259"/>
    <w:rsid w:val="006C6A06"/>
    <w:rsid w:val="006D60CF"/>
    <w:rsid w:val="006E731A"/>
    <w:rsid w:val="006F1EAB"/>
    <w:rsid w:val="007038D0"/>
    <w:rsid w:val="007052CA"/>
    <w:rsid w:val="0070557C"/>
    <w:rsid w:val="00705C7D"/>
    <w:rsid w:val="00707086"/>
    <w:rsid w:val="0071504B"/>
    <w:rsid w:val="00715334"/>
    <w:rsid w:val="00724C10"/>
    <w:rsid w:val="00730062"/>
    <w:rsid w:val="00736435"/>
    <w:rsid w:val="00742E96"/>
    <w:rsid w:val="007474D4"/>
    <w:rsid w:val="0075483C"/>
    <w:rsid w:val="00764715"/>
    <w:rsid w:val="00773771"/>
    <w:rsid w:val="007A15C7"/>
    <w:rsid w:val="007B01BB"/>
    <w:rsid w:val="007B2DE2"/>
    <w:rsid w:val="007C63FC"/>
    <w:rsid w:val="007D0152"/>
    <w:rsid w:val="007D7EED"/>
    <w:rsid w:val="007E2452"/>
    <w:rsid w:val="007F44E2"/>
    <w:rsid w:val="007F4A5A"/>
    <w:rsid w:val="00815E1F"/>
    <w:rsid w:val="008275DA"/>
    <w:rsid w:val="00830AAD"/>
    <w:rsid w:val="00871935"/>
    <w:rsid w:val="00873066"/>
    <w:rsid w:val="00875BCF"/>
    <w:rsid w:val="0088714A"/>
    <w:rsid w:val="008957BB"/>
    <w:rsid w:val="0089703C"/>
    <w:rsid w:val="008B209C"/>
    <w:rsid w:val="008C69AF"/>
    <w:rsid w:val="008E013C"/>
    <w:rsid w:val="008E7A79"/>
    <w:rsid w:val="008F1F13"/>
    <w:rsid w:val="008F3994"/>
    <w:rsid w:val="0090799E"/>
    <w:rsid w:val="0091323F"/>
    <w:rsid w:val="00920464"/>
    <w:rsid w:val="00927C2E"/>
    <w:rsid w:val="00945515"/>
    <w:rsid w:val="0097005B"/>
    <w:rsid w:val="00983444"/>
    <w:rsid w:val="009850BF"/>
    <w:rsid w:val="00995AE4"/>
    <w:rsid w:val="00997190"/>
    <w:rsid w:val="009976E9"/>
    <w:rsid w:val="009B3811"/>
    <w:rsid w:val="009B550E"/>
    <w:rsid w:val="009C7F05"/>
    <w:rsid w:val="009D6BEC"/>
    <w:rsid w:val="009D7C25"/>
    <w:rsid w:val="00A07BEA"/>
    <w:rsid w:val="00A20BDB"/>
    <w:rsid w:val="00A2690F"/>
    <w:rsid w:val="00A357DC"/>
    <w:rsid w:val="00A45314"/>
    <w:rsid w:val="00A50FAC"/>
    <w:rsid w:val="00A52A40"/>
    <w:rsid w:val="00A657C7"/>
    <w:rsid w:val="00A706A7"/>
    <w:rsid w:val="00A77EC2"/>
    <w:rsid w:val="00A87FD0"/>
    <w:rsid w:val="00AA0AB7"/>
    <w:rsid w:val="00AB37BF"/>
    <w:rsid w:val="00AC19C5"/>
    <w:rsid w:val="00AC3B37"/>
    <w:rsid w:val="00AC4941"/>
    <w:rsid w:val="00AC7103"/>
    <w:rsid w:val="00AD4C26"/>
    <w:rsid w:val="00AD68DA"/>
    <w:rsid w:val="00AF34D8"/>
    <w:rsid w:val="00B04707"/>
    <w:rsid w:val="00B07F80"/>
    <w:rsid w:val="00B10EB7"/>
    <w:rsid w:val="00B16BD7"/>
    <w:rsid w:val="00B25F02"/>
    <w:rsid w:val="00B26AD0"/>
    <w:rsid w:val="00B30784"/>
    <w:rsid w:val="00B30E49"/>
    <w:rsid w:val="00B440C5"/>
    <w:rsid w:val="00B47CBA"/>
    <w:rsid w:val="00B57F01"/>
    <w:rsid w:val="00B60A2C"/>
    <w:rsid w:val="00B70513"/>
    <w:rsid w:val="00B70941"/>
    <w:rsid w:val="00B739BE"/>
    <w:rsid w:val="00B85F3A"/>
    <w:rsid w:val="00B905BF"/>
    <w:rsid w:val="00B91F10"/>
    <w:rsid w:val="00BB57AD"/>
    <w:rsid w:val="00BB6EF2"/>
    <w:rsid w:val="00BC755C"/>
    <w:rsid w:val="00BD4B91"/>
    <w:rsid w:val="00BD6E5F"/>
    <w:rsid w:val="00BF4BC7"/>
    <w:rsid w:val="00C13769"/>
    <w:rsid w:val="00C266F0"/>
    <w:rsid w:val="00C40E8F"/>
    <w:rsid w:val="00C423D7"/>
    <w:rsid w:val="00C744C5"/>
    <w:rsid w:val="00C81C32"/>
    <w:rsid w:val="00CC1A67"/>
    <w:rsid w:val="00CC3EF5"/>
    <w:rsid w:val="00D03305"/>
    <w:rsid w:val="00D04553"/>
    <w:rsid w:val="00D27D5A"/>
    <w:rsid w:val="00D30659"/>
    <w:rsid w:val="00D44E65"/>
    <w:rsid w:val="00D5627D"/>
    <w:rsid w:val="00D60AF7"/>
    <w:rsid w:val="00D93CF5"/>
    <w:rsid w:val="00D9486F"/>
    <w:rsid w:val="00D94CF5"/>
    <w:rsid w:val="00DB02E9"/>
    <w:rsid w:val="00DB2548"/>
    <w:rsid w:val="00DB257D"/>
    <w:rsid w:val="00DB3449"/>
    <w:rsid w:val="00DB583D"/>
    <w:rsid w:val="00DC131D"/>
    <w:rsid w:val="00DD0CE4"/>
    <w:rsid w:val="00DE4585"/>
    <w:rsid w:val="00DE5D7E"/>
    <w:rsid w:val="00DF39E1"/>
    <w:rsid w:val="00DF62FC"/>
    <w:rsid w:val="00DF7619"/>
    <w:rsid w:val="00E10395"/>
    <w:rsid w:val="00E12926"/>
    <w:rsid w:val="00E5030A"/>
    <w:rsid w:val="00E532DA"/>
    <w:rsid w:val="00E55900"/>
    <w:rsid w:val="00E56808"/>
    <w:rsid w:val="00E62C5F"/>
    <w:rsid w:val="00E8615C"/>
    <w:rsid w:val="00E91E13"/>
    <w:rsid w:val="00E94BDF"/>
    <w:rsid w:val="00E9523C"/>
    <w:rsid w:val="00E95A33"/>
    <w:rsid w:val="00E97580"/>
    <w:rsid w:val="00EA5EAE"/>
    <w:rsid w:val="00EA7E39"/>
    <w:rsid w:val="00EC01AB"/>
    <w:rsid w:val="00ED132E"/>
    <w:rsid w:val="00ED2253"/>
    <w:rsid w:val="00ED6C7A"/>
    <w:rsid w:val="00EE0C4C"/>
    <w:rsid w:val="00EF5259"/>
    <w:rsid w:val="00EF52FB"/>
    <w:rsid w:val="00F01649"/>
    <w:rsid w:val="00F1128E"/>
    <w:rsid w:val="00F16AA4"/>
    <w:rsid w:val="00F23121"/>
    <w:rsid w:val="00F23E0F"/>
    <w:rsid w:val="00F3065C"/>
    <w:rsid w:val="00F60B28"/>
    <w:rsid w:val="00F73103"/>
    <w:rsid w:val="00F843A1"/>
    <w:rsid w:val="00F90FA5"/>
    <w:rsid w:val="00F91593"/>
    <w:rsid w:val="00FA22D2"/>
    <w:rsid w:val="00FA60B7"/>
    <w:rsid w:val="00FA64C9"/>
    <w:rsid w:val="00FB15A8"/>
    <w:rsid w:val="00FB7561"/>
    <w:rsid w:val="00FD3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ED331"/>
  <w15:docId w15:val="{2E384C71-A2EB-436C-9D46-05D105ED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4"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_standaard"/>
    <w:qFormat/>
    <w:rsid w:val="00DD0CE4"/>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C423D7"/>
    <w:pPr>
      <w:keepNext/>
      <w:keepLines/>
      <w:numPr>
        <w:numId w:val="18"/>
      </w:numPr>
      <w:spacing w:before="454" w:after="113"/>
      <w:outlineLvl w:val="0"/>
    </w:pPr>
    <w:rPr>
      <w:rFonts w:eastAsiaTheme="majorEastAsia" w:cstheme="majorBidi"/>
      <w:b/>
      <w:bCs/>
      <w:color w:val="000000" w:themeColor="text1"/>
      <w:sz w:val="26"/>
      <w:szCs w:val="20"/>
    </w:rPr>
  </w:style>
  <w:style w:type="paragraph" w:styleId="Kop2">
    <w:name w:val="heading 2"/>
    <w:aliases w:val="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opsomming1">
    <w:name w:val="_lijst opsomming 1"/>
    <w:basedOn w:val="Standaard"/>
    <w:uiPriority w:val="1"/>
    <w:qFormat/>
    <w:rsid w:val="00764715"/>
    <w:pPr>
      <w:numPr>
        <w:numId w:val="10"/>
      </w:numPr>
      <w:spacing w:before="57"/>
    </w:pPr>
  </w:style>
  <w:style w:type="paragraph" w:customStyle="1" w:styleId="lijstopsomming2">
    <w:name w:val="_lijst opsomming 2"/>
    <w:basedOn w:val="lijstopsomming1"/>
    <w:uiPriority w:val="1"/>
    <w:qFormat/>
    <w:rsid w:val="00764715"/>
    <w:pPr>
      <w:numPr>
        <w:ilvl w:val="1"/>
      </w:numPr>
    </w:pPr>
  </w:style>
  <w:style w:type="paragraph" w:customStyle="1" w:styleId="lijstopsomming3">
    <w:name w:val="_lijst opsomming 3"/>
    <w:basedOn w:val="lijstopsomming1"/>
    <w:uiPriority w:val="1"/>
    <w:qFormat/>
    <w:rsid w:val="00764715"/>
    <w:pPr>
      <w:numPr>
        <w:ilvl w:val="2"/>
      </w:numPr>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
    <w:basedOn w:val="Standaardalinea-lettertype"/>
    <w:link w:val="Kop1"/>
    <w:uiPriority w:val="2"/>
    <w:rsid w:val="00C423D7"/>
    <w:rPr>
      <w:rFonts w:ascii="Trebuchet MS" w:eastAsiaTheme="majorEastAsia" w:hAnsi="Trebuchet MS" w:cstheme="majorBidi"/>
      <w:b/>
      <w:bCs/>
      <w:color w:val="000000" w:themeColor="text1"/>
      <w:sz w:val="26"/>
    </w:rPr>
  </w:style>
  <w:style w:type="character" w:customStyle="1" w:styleId="Kop3Char">
    <w:name w:val="Kop 3 Char"/>
    <w:aliases w:val="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A45314"/>
    <w:pPr>
      <w:numPr>
        <w:numId w:val="6"/>
      </w:numPr>
      <w:pBdr>
        <w:top w:val="dotted" w:sz="6" w:space="14" w:color="auto"/>
        <w:left w:val="dotted" w:sz="6" w:space="14" w:color="auto"/>
        <w:bottom w:val="dotted" w:sz="6" w:space="14" w:color="auto"/>
        <w:right w:val="dotted" w:sz="6" w:space="14" w:color="auto"/>
      </w:pBdr>
      <w:spacing w:after="60"/>
      <w:ind w:left="573"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64715"/>
    <w:pPr>
      <w:spacing w:before="40"/>
    </w:pPr>
    <w:rPr>
      <w:b/>
      <w:caps/>
      <w:sz w:val="26"/>
    </w:rPr>
  </w:style>
  <w:style w:type="paragraph" w:styleId="Titel">
    <w:name w:val="Title"/>
    <w:aliases w:val="_documenttitel"/>
    <w:basedOn w:val="Standaard"/>
    <w:next w:val="Standaard"/>
    <w:link w:val="TitelChar"/>
    <w:uiPriority w:val="12"/>
    <w:qFormat/>
    <w:rsid w:val="005223B4"/>
    <w:pPr>
      <w:spacing w:before="60" w:after="40"/>
    </w:pPr>
    <w:rPr>
      <w:b/>
      <w:sz w:val="36"/>
    </w:rPr>
  </w:style>
  <w:style w:type="character" w:customStyle="1" w:styleId="TitelChar">
    <w:name w:val="Titel Char"/>
    <w:aliases w:val="_documenttitel Char"/>
    <w:basedOn w:val="Standaardalinea-lettertype"/>
    <w:link w:val="Titel"/>
    <w:uiPriority w:val="12"/>
    <w:rsid w:val="005223B4"/>
    <w:rPr>
      <w:rFonts w:ascii="Trebuchet MS" w:hAnsi="Trebuchet MS"/>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6471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basedOn w:val="Standaardalinea-lettertype"/>
    <w:uiPriority w:val="14"/>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1C0DD0"/>
    <w:pPr>
      <w:ind w:left="720"/>
      <w:contextualSpacing/>
    </w:pPr>
  </w:style>
  <w:style w:type="character" w:styleId="Verwijzingopmerking">
    <w:name w:val="annotation reference"/>
    <w:basedOn w:val="Standaardalinea-lettertype"/>
    <w:uiPriority w:val="99"/>
    <w:semiHidden/>
    <w:unhideWhenUsed/>
    <w:rsid w:val="00F843A1"/>
    <w:rPr>
      <w:sz w:val="16"/>
      <w:szCs w:val="16"/>
    </w:rPr>
  </w:style>
  <w:style w:type="paragraph" w:styleId="Tekstopmerking">
    <w:name w:val="annotation text"/>
    <w:basedOn w:val="Standaard"/>
    <w:link w:val="TekstopmerkingChar"/>
    <w:uiPriority w:val="99"/>
    <w:semiHidden/>
    <w:unhideWhenUsed/>
    <w:rsid w:val="00F843A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843A1"/>
    <w:rPr>
      <w:rFonts w:ascii="Trebuchet MS" w:hAnsi="Trebuchet MS"/>
    </w:rPr>
  </w:style>
  <w:style w:type="paragraph" w:styleId="Onderwerpvanopmerking">
    <w:name w:val="annotation subject"/>
    <w:basedOn w:val="Tekstopmerking"/>
    <w:next w:val="Tekstopmerking"/>
    <w:link w:val="OnderwerpvanopmerkingChar"/>
    <w:uiPriority w:val="99"/>
    <w:semiHidden/>
    <w:unhideWhenUsed/>
    <w:rsid w:val="00F843A1"/>
    <w:rPr>
      <w:b/>
      <w:bCs/>
    </w:rPr>
  </w:style>
  <w:style w:type="character" w:customStyle="1" w:styleId="OnderwerpvanopmerkingChar">
    <w:name w:val="Onderwerp van opmerking Char"/>
    <w:basedOn w:val="TekstopmerkingChar"/>
    <w:link w:val="Onderwerpvanopmerking"/>
    <w:uiPriority w:val="99"/>
    <w:semiHidden/>
    <w:rsid w:val="00F843A1"/>
    <w:rPr>
      <w:rFonts w:ascii="Trebuchet MS" w:hAnsi="Trebuchet MS"/>
      <w:b/>
      <w:bCs/>
    </w:rPr>
  </w:style>
  <w:style w:type="paragraph" w:styleId="Normaalweb">
    <w:name w:val="Normal (Web)"/>
    <w:basedOn w:val="Standaard"/>
    <w:uiPriority w:val="99"/>
    <w:semiHidden/>
    <w:unhideWhenUsed/>
    <w:rsid w:val="00524DED"/>
    <w:pPr>
      <w:spacing w:before="100" w:beforeAutospacing="1" w:after="100" w:afterAutospacing="1" w:line="240" w:lineRule="auto"/>
    </w:pPr>
    <w:rPr>
      <w:rFonts w:ascii="Times New Roman" w:eastAsia="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24871">
      <w:bodyDiv w:val="1"/>
      <w:marLeft w:val="0"/>
      <w:marRight w:val="0"/>
      <w:marTop w:val="0"/>
      <w:marBottom w:val="0"/>
      <w:divBdr>
        <w:top w:val="none" w:sz="0" w:space="0" w:color="auto"/>
        <w:left w:val="none" w:sz="0" w:space="0" w:color="auto"/>
        <w:bottom w:val="none" w:sz="0" w:space="0" w:color="auto"/>
        <w:right w:val="none" w:sz="0" w:space="0" w:color="auto"/>
      </w:divBdr>
    </w:div>
    <w:div w:id="265037511">
      <w:bodyDiv w:val="1"/>
      <w:marLeft w:val="0"/>
      <w:marRight w:val="0"/>
      <w:marTop w:val="0"/>
      <w:marBottom w:val="0"/>
      <w:divBdr>
        <w:top w:val="none" w:sz="0" w:space="0" w:color="auto"/>
        <w:left w:val="none" w:sz="0" w:space="0" w:color="auto"/>
        <w:bottom w:val="none" w:sz="0" w:space="0" w:color="auto"/>
        <w:right w:val="none" w:sz="0" w:space="0" w:color="auto"/>
      </w:divBdr>
    </w:div>
    <w:div w:id="1304116305">
      <w:bodyDiv w:val="1"/>
      <w:marLeft w:val="0"/>
      <w:marRight w:val="0"/>
      <w:marTop w:val="0"/>
      <w:marBottom w:val="0"/>
      <w:divBdr>
        <w:top w:val="none" w:sz="0" w:space="0" w:color="auto"/>
        <w:left w:val="none" w:sz="0" w:space="0" w:color="auto"/>
        <w:bottom w:val="none" w:sz="0" w:space="0" w:color="auto"/>
        <w:right w:val="none" w:sz="0" w:space="0" w:color="auto"/>
      </w:divBdr>
      <w:divsChild>
        <w:div w:id="630211167">
          <w:marLeft w:val="360"/>
          <w:marRight w:val="0"/>
          <w:marTop w:val="200"/>
          <w:marBottom w:val="0"/>
          <w:divBdr>
            <w:top w:val="none" w:sz="0" w:space="0" w:color="auto"/>
            <w:left w:val="none" w:sz="0" w:space="0" w:color="auto"/>
            <w:bottom w:val="none" w:sz="0" w:space="0" w:color="auto"/>
            <w:right w:val="none" w:sz="0" w:space="0" w:color="auto"/>
          </w:divBdr>
        </w:div>
      </w:divsChild>
    </w:div>
    <w:div w:id="1480342354">
      <w:bodyDiv w:val="1"/>
      <w:marLeft w:val="0"/>
      <w:marRight w:val="0"/>
      <w:marTop w:val="0"/>
      <w:marBottom w:val="0"/>
      <w:divBdr>
        <w:top w:val="none" w:sz="0" w:space="0" w:color="auto"/>
        <w:left w:val="none" w:sz="0" w:space="0" w:color="auto"/>
        <w:bottom w:val="none" w:sz="0" w:space="0" w:color="auto"/>
        <w:right w:val="none" w:sz="0" w:space="0" w:color="auto"/>
      </w:divBdr>
      <w:divsChild>
        <w:div w:id="579486250">
          <w:marLeft w:val="360"/>
          <w:marRight w:val="0"/>
          <w:marTop w:val="200"/>
          <w:marBottom w:val="0"/>
          <w:divBdr>
            <w:top w:val="none" w:sz="0" w:space="0" w:color="auto"/>
            <w:left w:val="none" w:sz="0" w:space="0" w:color="auto"/>
            <w:bottom w:val="none" w:sz="0" w:space="0" w:color="auto"/>
            <w:right w:val="none" w:sz="0" w:space="0" w:color="auto"/>
          </w:divBdr>
        </w:div>
      </w:divsChild>
    </w:div>
    <w:div w:id="1808545751">
      <w:bodyDiv w:val="1"/>
      <w:marLeft w:val="0"/>
      <w:marRight w:val="0"/>
      <w:marTop w:val="0"/>
      <w:marBottom w:val="0"/>
      <w:divBdr>
        <w:top w:val="none" w:sz="0" w:space="0" w:color="auto"/>
        <w:left w:val="none" w:sz="0" w:space="0" w:color="auto"/>
        <w:bottom w:val="none" w:sz="0" w:space="0" w:color="auto"/>
        <w:right w:val="none" w:sz="0" w:space="0" w:color="auto"/>
      </w:divBdr>
    </w:div>
    <w:div w:id="1961643036">
      <w:bodyDiv w:val="1"/>
      <w:marLeft w:val="0"/>
      <w:marRight w:val="0"/>
      <w:marTop w:val="0"/>
      <w:marBottom w:val="0"/>
      <w:divBdr>
        <w:top w:val="none" w:sz="0" w:space="0" w:color="auto"/>
        <w:left w:val="none" w:sz="0" w:space="0" w:color="auto"/>
        <w:bottom w:val="none" w:sz="0" w:space="0" w:color="auto"/>
        <w:right w:val="none" w:sz="0" w:space="0" w:color="auto"/>
      </w:divBdr>
    </w:div>
    <w:div w:id="2029863816">
      <w:bodyDiv w:val="1"/>
      <w:marLeft w:val="0"/>
      <w:marRight w:val="0"/>
      <w:marTop w:val="0"/>
      <w:marBottom w:val="0"/>
      <w:divBdr>
        <w:top w:val="none" w:sz="0" w:space="0" w:color="auto"/>
        <w:left w:val="none" w:sz="0" w:space="0" w:color="auto"/>
        <w:bottom w:val="none" w:sz="0" w:space="0" w:color="auto"/>
        <w:right w:val="none" w:sz="0" w:space="0" w:color="auto"/>
      </w:divBdr>
      <w:divsChild>
        <w:div w:id="151847070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3.jpe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jpeg"/><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0D3EA8B80D4DA4BBF5D24386CACC8A"/>
        <w:category>
          <w:name w:val="Algemeen"/>
          <w:gallery w:val="placeholder"/>
        </w:category>
        <w:types>
          <w:type w:val="bbPlcHdr"/>
        </w:types>
        <w:behaviors>
          <w:behavior w:val="content"/>
        </w:behaviors>
        <w:guid w:val="{61F1938E-D59D-4930-AB38-86BE0732687B}"/>
      </w:docPartPr>
      <w:docPartBody>
        <w:p w:rsidR="003C7D17" w:rsidRDefault="003C7D17">
          <w:pPr>
            <w:pStyle w:val="F90D3EA8B80D4DA4BBF5D24386CACC8A"/>
          </w:pPr>
          <w:r>
            <w:rPr>
              <w:rStyle w:val="Tekstvantijdelijkeaanduiding"/>
            </w:rPr>
            <w:t>nota</w:t>
          </w:r>
        </w:p>
      </w:docPartBody>
    </w:docPart>
    <w:docPart>
      <w:docPartPr>
        <w:name w:val="EFFBBB6B399644B18C031E1DA532F3B7"/>
        <w:category>
          <w:name w:val="Algemeen"/>
          <w:gallery w:val="placeholder"/>
        </w:category>
        <w:types>
          <w:type w:val="bbPlcHdr"/>
        </w:types>
        <w:behaviors>
          <w:behavior w:val="content"/>
        </w:behaviors>
        <w:guid w:val="{D3A05C10-3B3D-4ECD-A99C-D6588A5A58AF}"/>
      </w:docPartPr>
      <w:docPartBody>
        <w:p w:rsidR="003C7D17" w:rsidRDefault="003C7D17">
          <w:pPr>
            <w:pStyle w:val="EFFBBB6B399644B18C031E1DA532F3B7"/>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024FC0D403A94225B7ECA731EC42B3C4"/>
        <w:category>
          <w:name w:val="Algemeen"/>
          <w:gallery w:val="placeholder"/>
        </w:category>
        <w:types>
          <w:type w:val="bbPlcHdr"/>
        </w:types>
        <w:behaviors>
          <w:behavior w:val="content"/>
        </w:behaviors>
        <w:guid w:val="{774F2290-9F5B-4BCA-B9CD-CC81A02C4EAE}"/>
      </w:docPartPr>
      <w:docPartBody>
        <w:p w:rsidR="003C7D17" w:rsidRDefault="003C7D17">
          <w:pPr>
            <w:pStyle w:val="024FC0D403A94225B7ECA731EC42B3C4"/>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D17"/>
    <w:rsid w:val="001B76BD"/>
    <w:rsid w:val="003C7D17"/>
    <w:rsid w:val="00C537F9"/>
    <w:rsid w:val="00F027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F90D3EA8B80D4DA4BBF5D24386CACC8A">
    <w:name w:val="F90D3EA8B80D4DA4BBF5D24386CACC8A"/>
  </w:style>
  <w:style w:type="paragraph" w:customStyle="1" w:styleId="EFFBBB6B399644B18C031E1DA532F3B7">
    <w:name w:val="EFFBBB6B399644B18C031E1DA532F3B7"/>
  </w:style>
  <w:style w:type="paragraph" w:customStyle="1" w:styleId="024FC0D403A94225B7ECA731EC42B3C4">
    <w:name w:val="024FC0D403A94225B7ECA731EC42B3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root>
  <titel>Workshop: Vrije tijd is een recht</titel>
  <datum>2019-11-05T00:00:00</datum>
</root>
</file>

<file path=customXml/item4.xml><?xml version="1.0" encoding="utf-8"?>
<ct:contentTypeSchema xmlns:ct="http://schemas.microsoft.com/office/2006/metadata/contentType" xmlns:ma="http://schemas.microsoft.com/office/2006/metadata/properties/metaAttributes" ct:_="" ma:_="" ma:contentTypeName="Document" ma:contentTypeID="0x010100EC87913AB24B2E46A77244C3C409485B" ma:contentTypeVersion="10" ma:contentTypeDescription="Een nieuw document maken." ma:contentTypeScope="" ma:versionID="e4914d36878deed3aa16278e28c4e24f">
  <xsd:schema xmlns:xsd="http://www.w3.org/2001/XMLSchema" xmlns:xs="http://www.w3.org/2001/XMLSchema" xmlns:p="http://schemas.microsoft.com/office/2006/metadata/properties" xmlns:ns2="f7c62923-d34e-480b-b97d-33c63f887a50" xmlns:ns3="dfca433f-8598-490f-a85c-a9ef094c00a7" targetNamespace="http://schemas.microsoft.com/office/2006/metadata/properties" ma:root="true" ma:fieldsID="f6c2c15e2184858e3836bfed27ae8a71" ns2:_="" ns3:_="">
    <xsd:import namespace="f7c62923-d34e-480b-b97d-33c63f887a50"/>
    <xsd:import namespace="dfca433f-8598-490f-a85c-a9ef094c00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62923-d34e-480b-b97d-33c63f887a5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ca433f-8598-490f-a85c-a9ef094c00a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92065F52-E149-4515-BF39-E45278E36CD3}">
  <ds:schemaRefs>
    <ds:schemaRef ds:uri="http://schemas.microsoft.com/sharepoint/v3/contenttype/forms"/>
  </ds:schemaRefs>
</ds:datastoreItem>
</file>

<file path=customXml/itemProps2.xml><?xml version="1.0" encoding="utf-8"?>
<ds:datastoreItem xmlns:ds="http://schemas.openxmlformats.org/officeDocument/2006/customXml" ds:itemID="{D971E88A-9BDF-429B-A09B-23AAB6CE3D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1B0BD9-A7F3-4B5F-AAF5-B95B599EA456}">
  <ds:schemaRefs/>
</ds:datastoreItem>
</file>

<file path=customXml/itemProps4.xml><?xml version="1.0" encoding="utf-8"?>
<ds:datastoreItem xmlns:ds="http://schemas.openxmlformats.org/officeDocument/2006/customXml" ds:itemID="{EABA325D-A6CC-4578-AE3B-248E3AD1765D}"/>
</file>

<file path=customXml/itemProps5.xml><?xml version="1.0" encoding="utf-8"?>
<ds:datastoreItem xmlns:ds="http://schemas.openxmlformats.org/officeDocument/2006/customXml" ds:itemID="{E8DD68D2-1C4A-4FDC-8329-25E9A5E1B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5081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Line Ostyn</dc:creator>
  <cp:keywords/>
  <dc:description/>
  <cp:lastModifiedBy>Ellen Van Vooren</cp:lastModifiedBy>
  <cp:revision>79</cp:revision>
  <cp:lastPrinted>2012-12-03T18:59:00Z</cp:lastPrinted>
  <dcterms:created xsi:type="dcterms:W3CDTF">2019-11-12T11:30:00Z</dcterms:created>
  <dcterms:modified xsi:type="dcterms:W3CDTF">2019-11-12T22:38:00Z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0x010100EC87913AB24B2E46A77244C3C409485B</vt:lpwstr>
  </property>
</Properties>
</file>